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E5" w:rsidRDefault="00EA6CE5" w:rsidP="00D13700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803718" w:rsidRPr="00B86806" w:rsidRDefault="00803718" w:rsidP="00D13700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06">
        <w:rPr>
          <w:rFonts w:ascii="Times New Roman" w:hAnsi="Times New Roman" w:cs="Times New Roman"/>
          <w:b/>
          <w:sz w:val="24"/>
          <w:szCs w:val="24"/>
        </w:rPr>
        <w:t>Тульская область</w:t>
      </w:r>
    </w:p>
    <w:p w:rsidR="00803718" w:rsidRPr="00B86806" w:rsidRDefault="00803718" w:rsidP="00DF55E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0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03718" w:rsidRPr="00B86806" w:rsidRDefault="00803718" w:rsidP="00DF55EE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06">
        <w:rPr>
          <w:rFonts w:ascii="Times New Roman" w:hAnsi="Times New Roman" w:cs="Times New Roman"/>
          <w:b/>
          <w:sz w:val="24"/>
          <w:szCs w:val="24"/>
        </w:rPr>
        <w:t>Муниципального образования Епифанское</w:t>
      </w:r>
    </w:p>
    <w:p w:rsidR="00803718" w:rsidRPr="00B86806" w:rsidRDefault="00803718" w:rsidP="00DF55EE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06">
        <w:rPr>
          <w:rFonts w:ascii="Times New Roman" w:hAnsi="Times New Roman" w:cs="Times New Roman"/>
          <w:b/>
          <w:sz w:val="24"/>
          <w:szCs w:val="24"/>
        </w:rPr>
        <w:t>Кимовского района</w:t>
      </w:r>
    </w:p>
    <w:p w:rsidR="00803718" w:rsidRPr="00B86806" w:rsidRDefault="00803718" w:rsidP="00DF55EE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5"/>
        <w:tblW w:w="0" w:type="auto"/>
        <w:tblLook w:val="04A0"/>
      </w:tblPr>
      <w:tblGrid>
        <w:gridCol w:w="4785"/>
        <w:gridCol w:w="4785"/>
      </w:tblGrid>
      <w:tr w:rsidR="00951E7D" w:rsidRPr="00B86806" w:rsidTr="00951E7D">
        <w:tc>
          <w:tcPr>
            <w:tcW w:w="9570" w:type="dxa"/>
            <w:gridSpan w:val="2"/>
            <w:vAlign w:val="center"/>
          </w:tcPr>
          <w:p w:rsidR="00951E7D" w:rsidRPr="00B86806" w:rsidRDefault="00951E7D" w:rsidP="00951E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806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951E7D" w:rsidRPr="00B86806" w:rsidTr="00951E7D">
        <w:tc>
          <w:tcPr>
            <w:tcW w:w="9570" w:type="dxa"/>
            <w:gridSpan w:val="2"/>
            <w:vAlign w:val="center"/>
          </w:tcPr>
          <w:p w:rsidR="00951E7D" w:rsidRPr="00B86806" w:rsidRDefault="00951E7D" w:rsidP="00951E7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E7D" w:rsidRPr="00B86806" w:rsidTr="00951E7D">
        <w:tc>
          <w:tcPr>
            <w:tcW w:w="4785" w:type="dxa"/>
            <w:vAlign w:val="center"/>
          </w:tcPr>
          <w:p w:rsidR="00951E7D" w:rsidRPr="00B86806" w:rsidRDefault="00172C0B" w:rsidP="00172C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680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51E7D" w:rsidRPr="00B8680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868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25C1" w:rsidRPr="00B86806">
              <w:rPr>
                <w:rFonts w:ascii="Times New Roman" w:hAnsi="Times New Roman"/>
                <w:b/>
                <w:sz w:val="24"/>
                <w:szCs w:val="24"/>
              </w:rPr>
              <w:t>11.11.2016</w:t>
            </w:r>
          </w:p>
        </w:tc>
        <w:tc>
          <w:tcPr>
            <w:tcW w:w="4785" w:type="dxa"/>
            <w:vAlign w:val="center"/>
          </w:tcPr>
          <w:p w:rsidR="00DA5880" w:rsidRPr="00B86806" w:rsidRDefault="00DA5880" w:rsidP="00D137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E7D" w:rsidRPr="00B86806" w:rsidRDefault="00172C0B" w:rsidP="00D13700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68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184362" w:rsidRPr="00B86806">
              <w:rPr>
                <w:rFonts w:ascii="Times New Roman" w:hAnsi="Times New Roman"/>
                <w:b/>
                <w:sz w:val="24"/>
                <w:szCs w:val="24"/>
              </w:rPr>
              <w:t xml:space="preserve"> 174</w:t>
            </w:r>
          </w:p>
        </w:tc>
      </w:tr>
    </w:tbl>
    <w:p w:rsidR="00184362" w:rsidRPr="00B86806" w:rsidRDefault="00184362" w:rsidP="001843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318B" w:rsidRPr="00B86806" w:rsidRDefault="00172C0B" w:rsidP="001843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C318B" w:rsidRPr="00B86806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Положения о порядке проведения конкурсов</w:t>
      </w:r>
    </w:p>
    <w:p w:rsidR="00AC318B" w:rsidRPr="00B86806" w:rsidRDefault="00AC318B" w:rsidP="00172C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b/>
          <w:sz w:val="24"/>
          <w:szCs w:val="24"/>
          <w:lang w:eastAsia="ru-RU"/>
        </w:rPr>
        <w:t>на право размещения ярмарок на территории муниципального</w:t>
      </w:r>
    </w:p>
    <w:p w:rsidR="00C25CD9" w:rsidRPr="00B86806" w:rsidRDefault="00AC318B" w:rsidP="00172C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 Епифанское Кимовского района</w:t>
      </w:r>
    </w:p>
    <w:p w:rsidR="00951E7D" w:rsidRPr="00B86806" w:rsidRDefault="00951E7D" w:rsidP="00D525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DF9" w:rsidRPr="00B86806" w:rsidRDefault="00AF7DF9" w:rsidP="00D525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r w:rsidR="00803718" w:rsidRPr="00B86806">
        <w:rPr>
          <w:rFonts w:ascii="Times New Roman" w:hAnsi="Times New Roman"/>
          <w:sz w:val="24"/>
          <w:szCs w:val="24"/>
        </w:rPr>
        <w:t>законом от 06.10.2003 № 131-ФЗ «</w:t>
      </w:r>
      <w:r w:rsidRPr="00B86806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803718" w:rsidRPr="00B86806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Pr="00B86806">
        <w:rPr>
          <w:rFonts w:ascii="Times New Roman" w:hAnsi="Times New Roman"/>
          <w:sz w:val="24"/>
          <w:szCs w:val="24"/>
        </w:rPr>
        <w:t xml:space="preserve">, Федеральным </w:t>
      </w:r>
      <w:r w:rsidR="00803718" w:rsidRPr="00B86806">
        <w:rPr>
          <w:rFonts w:ascii="Times New Roman" w:hAnsi="Times New Roman"/>
          <w:sz w:val="24"/>
          <w:szCs w:val="24"/>
        </w:rPr>
        <w:t>законом от 28.12.2009 № 381-ФЗ «</w:t>
      </w:r>
      <w:r w:rsidRPr="00B86806">
        <w:rPr>
          <w:rFonts w:ascii="Times New Roman" w:hAnsi="Times New Roman"/>
          <w:sz w:val="24"/>
          <w:szCs w:val="24"/>
        </w:rPr>
        <w:t>Об основах государственного регулирования торговой деят</w:t>
      </w:r>
      <w:r w:rsidR="00803718" w:rsidRPr="00B86806">
        <w:rPr>
          <w:rFonts w:ascii="Times New Roman" w:hAnsi="Times New Roman"/>
          <w:sz w:val="24"/>
          <w:szCs w:val="24"/>
        </w:rPr>
        <w:t>ельности в Российской Федерации»</w:t>
      </w:r>
      <w:r w:rsidRPr="00B86806">
        <w:rPr>
          <w:rFonts w:ascii="Times New Roman" w:hAnsi="Times New Roman"/>
          <w:sz w:val="24"/>
          <w:szCs w:val="24"/>
        </w:rPr>
        <w:t xml:space="preserve">, </w:t>
      </w:r>
      <w:r w:rsidR="00FE45B5" w:rsidRPr="00B86806">
        <w:rPr>
          <w:rFonts w:ascii="Times New Roman" w:hAnsi="Times New Roman"/>
          <w:sz w:val="24"/>
          <w:szCs w:val="24"/>
        </w:rPr>
        <w:t>Законом Тульской области от 05.06.2007 № 823-ЗТО</w:t>
      </w:r>
      <w:r w:rsidR="00803718" w:rsidRPr="00B86806">
        <w:rPr>
          <w:rFonts w:ascii="Times New Roman" w:hAnsi="Times New Roman"/>
          <w:sz w:val="24"/>
          <w:szCs w:val="24"/>
        </w:rPr>
        <w:t xml:space="preserve"> </w:t>
      </w:r>
      <w:r w:rsidR="00FE45B5" w:rsidRPr="00B86806">
        <w:rPr>
          <w:rFonts w:ascii="Times New Roman" w:hAnsi="Times New Roman"/>
          <w:sz w:val="24"/>
          <w:szCs w:val="24"/>
        </w:rPr>
        <w:t>«О регулировании отношений, связанных с организацией розничных рынков и ярмарок в Тульской области</w:t>
      </w:r>
      <w:r w:rsidR="00803718" w:rsidRPr="00B86806">
        <w:rPr>
          <w:rFonts w:ascii="Times New Roman" w:hAnsi="Times New Roman"/>
          <w:sz w:val="24"/>
          <w:szCs w:val="24"/>
        </w:rPr>
        <w:t>»</w:t>
      </w:r>
      <w:r w:rsidR="00FE45B5" w:rsidRPr="00B86806">
        <w:rPr>
          <w:rFonts w:ascii="Times New Roman" w:hAnsi="Times New Roman"/>
          <w:sz w:val="24"/>
          <w:szCs w:val="24"/>
        </w:rPr>
        <w:t xml:space="preserve">, </w:t>
      </w:r>
      <w:r w:rsidR="00803718" w:rsidRPr="00B86806">
        <w:rPr>
          <w:rFonts w:ascii="Times New Roman" w:hAnsi="Times New Roman"/>
          <w:sz w:val="24"/>
          <w:szCs w:val="24"/>
        </w:rPr>
        <w:t>П</w:t>
      </w:r>
      <w:r w:rsidR="00B47FB0" w:rsidRPr="00B86806">
        <w:rPr>
          <w:rFonts w:ascii="Times New Roman" w:hAnsi="Times New Roman"/>
          <w:sz w:val="24"/>
          <w:szCs w:val="24"/>
        </w:rPr>
        <w:t>остановлением</w:t>
      </w:r>
      <w:r w:rsidR="00803718" w:rsidRPr="00B86806">
        <w:rPr>
          <w:rFonts w:ascii="Times New Roman" w:hAnsi="Times New Roman"/>
          <w:sz w:val="24"/>
          <w:szCs w:val="24"/>
        </w:rPr>
        <w:t xml:space="preserve"> п</w:t>
      </w:r>
      <w:r w:rsidR="00744FDC" w:rsidRPr="00B86806">
        <w:rPr>
          <w:rFonts w:ascii="Times New Roman" w:hAnsi="Times New Roman"/>
          <w:sz w:val="24"/>
          <w:szCs w:val="24"/>
        </w:rPr>
        <w:t>равительства Тульской области от 16.07.2007 №36</w:t>
      </w:r>
      <w:r w:rsidR="00803718" w:rsidRPr="00B86806">
        <w:rPr>
          <w:rFonts w:ascii="Times New Roman" w:hAnsi="Times New Roman"/>
          <w:sz w:val="24"/>
          <w:szCs w:val="24"/>
        </w:rPr>
        <w:t>7 «</w:t>
      </w:r>
      <w:r w:rsidR="00744FDC" w:rsidRPr="00B86806">
        <w:rPr>
          <w:rFonts w:ascii="Times New Roman" w:hAnsi="Times New Roman"/>
          <w:sz w:val="24"/>
          <w:szCs w:val="24"/>
        </w:rPr>
        <w:t>Об утверждении Порядка организации деятельности ярмарок и продажи товаров (выполнени</w:t>
      </w:r>
      <w:r w:rsidR="00A74E3B">
        <w:rPr>
          <w:rFonts w:ascii="Times New Roman" w:hAnsi="Times New Roman"/>
          <w:sz w:val="24"/>
          <w:szCs w:val="24"/>
        </w:rPr>
        <w:t>я работ, оказания услуг) на них»</w:t>
      </w:r>
      <w:r w:rsidR="007433E2" w:rsidRPr="00B86806">
        <w:rPr>
          <w:rFonts w:ascii="Times New Roman" w:hAnsi="Times New Roman"/>
          <w:sz w:val="24"/>
          <w:szCs w:val="24"/>
        </w:rPr>
        <w:t xml:space="preserve">, администрация муниципального образования </w:t>
      </w:r>
      <w:r w:rsidR="00803718" w:rsidRPr="00B86806">
        <w:rPr>
          <w:rFonts w:ascii="Times New Roman" w:hAnsi="Times New Roman"/>
          <w:sz w:val="24"/>
          <w:szCs w:val="24"/>
        </w:rPr>
        <w:t xml:space="preserve">Епифанское Кимовского </w:t>
      </w:r>
      <w:r w:rsidR="007433E2" w:rsidRPr="00B86806">
        <w:rPr>
          <w:rFonts w:ascii="Times New Roman" w:hAnsi="Times New Roman"/>
          <w:sz w:val="24"/>
          <w:szCs w:val="24"/>
        </w:rPr>
        <w:t>район</w:t>
      </w:r>
      <w:r w:rsidR="00AC318B" w:rsidRPr="00B86806">
        <w:rPr>
          <w:rFonts w:ascii="Times New Roman" w:hAnsi="Times New Roman"/>
          <w:sz w:val="24"/>
          <w:szCs w:val="24"/>
        </w:rPr>
        <w:t>а ПОСТАНОВЛЯЕТ</w:t>
      </w:r>
      <w:r w:rsidR="00155AAE" w:rsidRPr="00B86806">
        <w:rPr>
          <w:rFonts w:ascii="Times New Roman" w:hAnsi="Times New Roman"/>
          <w:sz w:val="24"/>
          <w:szCs w:val="24"/>
        </w:rPr>
        <w:t>:</w:t>
      </w:r>
    </w:p>
    <w:p w:rsidR="00D525C1" w:rsidRPr="00B86806" w:rsidRDefault="00D525C1" w:rsidP="00D525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 xml:space="preserve">1.Утвердить </w:t>
      </w: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</w:t>
      </w:r>
      <w:r w:rsidRPr="00B86806">
        <w:rPr>
          <w:rFonts w:ascii="Times New Roman" w:hAnsi="Times New Roman"/>
          <w:sz w:val="24"/>
          <w:szCs w:val="24"/>
        </w:rPr>
        <w:t>организации  ярмарок и  продажи товаров (выполнения работ, оказания услуг) на них на территории муниципального образования Епифанское Кимовского района (приложение №1).</w:t>
      </w:r>
    </w:p>
    <w:p w:rsidR="00AF7DF9" w:rsidRPr="00B86806" w:rsidRDefault="00D525C1" w:rsidP="00D525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2</w:t>
      </w:r>
      <w:r w:rsidR="00A7247D" w:rsidRPr="00B86806">
        <w:rPr>
          <w:rFonts w:ascii="Times New Roman" w:hAnsi="Times New Roman"/>
          <w:sz w:val="24"/>
          <w:szCs w:val="24"/>
        </w:rPr>
        <w:t xml:space="preserve">. </w:t>
      </w:r>
      <w:r w:rsidR="00AC318B" w:rsidRPr="00B86806">
        <w:rPr>
          <w:rFonts w:ascii="Times New Roman" w:hAnsi="Times New Roman"/>
          <w:sz w:val="24"/>
          <w:szCs w:val="24"/>
        </w:rPr>
        <w:t xml:space="preserve">Утвердить Положение о порядке проведения конкурсов на право размещения ярмарок </w:t>
      </w:r>
      <w:r w:rsidR="00A7247D" w:rsidRPr="00B86806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803718" w:rsidRPr="00B86806">
        <w:rPr>
          <w:rFonts w:ascii="Times New Roman" w:hAnsi="Times New Roman"/>
          <w:sz w:val="24"/>
          <w:szCs w:val="24"/>
        </w:rPr>
        <w:t xml:space="preserve">Епифанское Кимовского района </w:t>
      </w:r>
      <w:r w:rsidRPr="00B86806">
        <w:rPr>
          <w:rFonts w:ascii="Times New Roman" w:hAnsi="Times New Roman"/>
          <w:sz w:val="24"/>
          <w:szCs w:val="24"/>
        </w:rPr>
        <w:t>(приложение №2</w:t>
      </w:r>
      <w:r w:rsidR="00155AAE" w:rsidRPr="00B86806">
        <w:rPr>
          <w:rFonts w:ascii="Times New Roman" w:hAnsi="Times New Roman"/>
          <w:sz w:val="24"/>
          <w:szCs w:val="24"/>
        </w:rPr>
        <w:t>).</w:t>
      </w:r>
    </w:p>
    <w:p w:rsidR="00155AAE" w:rsidRPr="00B86806" w:rsidRDefault="00870017" w:rsidP="00D525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C318B" w:rsidRPr="00B86806">
        <w:rPr>
          <w:rFonts w:ascii="Times New Roman" w:hAnsi="Times New Roman"/>
          <w:sz w:val="24"/>
          <w:szCs w:val="24"/>
        </w:rPr>
        <w:t xml:space="preserve">. </w:t>
      </w:r>
      <w:r w:rsidR="00AF7DF9" w:rsidRPr="00B86806">
        <w:rPr>
          <w:rFonts w:ascii="Times New Roman" w:hAnsi="Times New Roman"/>
          <w:sz w:val="24"/>
          <w:szCs w:val="24"/>
        </w:rPr>
        <w:t xml:space="preserve">Утвердить Положение о комиссии по проведению конкурсов на право размещения ярмарок </w:t>
      </w:r>
      <w:r w:rsidR="00A7247D" w:rsidRPr="00B86806">
        <w:rPr>
          <w:rFonts w:ascii="Times New Roman" w:hAnsi="Times New Roman"/>
          <w:sz w:val="24"/>
          <w:szCs w:val="24"/>
        </w:rPr>
        <w:t xml:space="preserve">(далее – Комиссия) </w:t>
      </w:r>
      <w:r w:rsidR="00AF7DF9" w:rsidRPr="00B86806">
        <w:rPr>
          <w:rFonts w:ascii="Times New Roman" w:hAnsi="Times New Roman"/>
          <w:sz w:val="24"/>
          <w:szCs w:val="24"/>
        </w:rPr>
        <w:t xml:space="preserve">на территории </w:t>
      </w:r>
      <w:r w:rsidR="00155AAE" w:rsidRPr="00B86806">
        <w:rPr>
          <w:rFonts w:ascii="Times New Roman" w:hAnsi="Times New Roman"/>
          <w:sz w:val="24"/>
          <w:szCs w:val="24"/>
        </w:rPr>
        <w:t xml:space="preserve">муниципального </w:t>
      </w:r>
      <w:r w:rsidR="00155AAE" w:rsidRPr="00B86806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803718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разования Епифанское Кимовского </w:t>
      </w:r>
      <w:r w:rsidR="00155AAE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D525C1" w:rsidRPr="00B86806">
        <w:rPr>
          <w:rFonts w:ascii="Times New Roman" w:hAnsi="Times New Roman"/>
          <w:sz w:val="24"/>
          <w:szCs w:val="24"/>
        </w:rPr>
        <w:t xml:space="preserve"> (приложение №3</w:t>
      </w:r>
      <w:r w:rsidR="00155AAE" w:rsidRPr="00B86806">
        <w:rPr>
          <w:rFonts w:ascii="Times New Roman" w:hAnsi="Times New Roman"/>
          <w:sz w:val="24"/>
          <w:szCs w:val="24"/>
        </w:rPr>
        <w:t>).</w:t>
      </w:r>
    </w:p>
    <w:p w:rsidR="000423A0" w:rsidRPr="00B86806" w:rsidRDefault="00870017" w:rsidP="00D525C1">
      <w:pPr>
        <w:tabs>
          <w:tab w:val="left" w:pos="37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F7DF9" w:rsidRPr="00B86806">
        <w:rPr>
          <w:rFonts w:ascii="Times New Roman" w:hAnsi="Times New Roman"/>
          <w:sz w:val="24"/>
          <w:szCs w:val="24"/>
        </w:rPr>
        <w:t>. Утвердить</w:t>
      </w:r>
      <w:r w:rsidR="00155AAE" w:rsidRPr="00B86806">
        <w:rPr>
          <w:rFonts w:ascii="Times New Roman" w:hAnsi="Times New Roman"/>
          <w:sz w:val="24"/>
          <w:szCs w:val="24"/>
        </w:rPr>
        <w:t xml:space="preserve"> состав Комиссии </w:t>
      </w:r>
      <w:r w:rsidR="007433E2" w:rsidRPr="00B86806">
        <w:rPr>
          <w:rFonts w:ascii="Times New Roman" w:hAnsi="Times New Roman"/>
          <w:sz w:val="24"/>
          <w:szCs w:val="24"/>
        </w:rPr>
        <w:t xml:space="preserve">по проведению конкурсов на право размещения ярмарок на территории муниципального образования </w:t>
      </w:r>
      <w:r w:rsidR="00612129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Епифанское Кимовского  </w:t>
      </w:r>
      <w:r w:rsidR="007433E2" w:rsidRPr="00B86806">
        <w:rPr>
          <w:rFonts w:ascii="Times New Roman" w:hAnsi="Times New Roman"/>
          <w:sz w:val="24"/>
          <w:szCs w:val="24"/>
        </w:rPr>
        <w:t>района</w:t>
      </w:r>
      <w:r w:rsidR="000013DB" w:rsidRPr="00B86806">
        <w:rPr>
          <w:rFonts w:ascii="Times New Roman" w:hAnsi="Times New Roman"/>
          <w:sz w:val="24"/>
          <w:szCs w:val="24"/>
        </w:rPr>
        <w:t xml:space="preserve"> </w:t>
      </w:r>
      <w:r w:rsidR="00D525C1" w:rsidRPr="00B86806">
        <w:rPr>
          <w:rFonts w:ascii="Times New Roman" w:hAnsi="Times New Roman"/>
          <w:sz w:val="24"/>
          <w:szCs w:val="24"/>
        </w:rPr>
        <w:t>(приложение №4</w:t>
      </w:r>
      <w:r w:rsidR="00155AAE" w:rsidRPr="00B86806">
        <w:rPr>
          <w:rFonts w:ascii="Times New Roman" w:hAnsi="Times New Roman"/>
          <w:sz w:val="24"/>
          <w:szCs w:val="24"/>
        </w:rPr>
        <w:t>).</w:t>
      </w:r>
    </w:p>
    <w:p w:rsidR="001B5AE0" w:rsidRPr="00B86806" w:rsidRDefault="00870017" w:rsidP="00D52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74EE4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B5AE0" w:rsidRPr="00B86806">
        <w:rPr>
          <w:rFonts w:ascii="Times New Roman" w:eastAsia="Times New Roman" w:hAnsi="Times New Roman"/>
          <w:sz w:val="24"/>
          <w:szCs w:val="24"/>
          <w:lang w:eastAsia="ru-RU"/>
        </w:rPr>
        <w:t>Начальнику сектора</w:t>
      </w:r>
      <w:r w:rsidR="007060FE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5AE0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делопроизводства, кадров, правовой работы администрации муниципального </w:t>
      </w:r>
      <w:r w:rsidR="00F572B2" w:rsidRPr="00B86806">
        <w:rPr>
          <w:rFonts w:ascii="Times New Roman" w:eastAsia="Times New Roman" w:hAnsi="Times New Roman"/>
          <w:sz w:val="24"/>
          <w:szCs w:val="24"/>
          <w:lang w:eastAsia="ru-RU"/>
        </w:rPr>
        <w:t>образования Епифанское Кимовского</w:t>
      </w:r>
      <w:r w:rsidR="001B5AE0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F572B2" w:rsidRPr="00B8680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5AE0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4EE4" w:rsidRPr="00B86806">
        <w:rPr>
          <w:rFonts w:ascii="Times New Roman" w:eastAsia="Times New Roman" w:hAnsi="Times New Roman"/>
          <w:sz w:val="24"/>
          <w:szCs w:val="24"/>
          <w:lang w:eastAsia="ru-RU"/>
        </w:rPr>
        <w:t>(Н.В.Князева</w:t>
      </w:r>
      <w:r w:rsidR="007060FE" w:rsidRPr="00B86806">
        <w:rPr>
          <w:rFonts w:ascii="Times New Roman" w:eastAsia="Times New Roman" w:hAnsi="Times New Roman"/>
          <w:sz w:val="24"/>
          <w:szCs w:val="24"/>
          <w:lang w:eastAsia="ru-RU"/>
        </w:rPr>
        <w:t>) разместить постановление на официальном сайте муниципального образования</w:t>
      </w:r>
      <w:r w:rsidR="00C74EE4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Епифанское </w:t>
      </w:r>
      <w:r w:rsidR="00F572B2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Кимовского</w:t>
      </w:r>
      <w:r w:rsidR="007060FE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F572B2" w:rsidRPr="00B8680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060FE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</w:t>
      </w:r>
      <w:r w:rsidR="00951E7D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1B5AE0" w:rsidRPr="00B86806">
        <w:rPr>
          <w:rFonts w:ascii="Times New Roman" w:eastAsia="Times New Roman" w:hAnsi="Times New Roman"/>
          <w:sz w:val="24"/>
          <w:szCs w:val="24"/>
          <w:lang w:eastAsia="ru-RU"/>
        </w:rPr>
        <w:t>обнародовать  постановление</w:t>
      </w:r>
      <w:r w:rsidR="00951E7D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размещения </w:t>
      </w:r>
      <w:r w:rsidR="001B5AE0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</w:t>
      </w:r>
      <w:r w:rsidR="00542CB3" w:rsidRPr="00B8680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B5AE0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25C1" w:rsidRPr="00B86806">
        <w:rPr>
          <w:rFonts w:ascii="Times New Roman" w:eastAsia="Times New Roman" w:hAnsi="Times New Roman"/>
          <w:sz w:val="24"/>
          <w:szCs w:val="24"/>
          <w:lang w:eastAsia="ru-RU"/>
        </w:rPr>
        <w:t>здании</w:t>
      </w:r>
      <w:r w:rsidR="00F572B2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муниципального образования Епифанское Кимовского района.</w:t>
      </w:r>
    </w:p>
    <w:p w:rsidR="007060FE" w:rsidRPr="00B86806" w:rsidRDefault="00870017" w:rsidP="00D52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060FE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выполнением </w:t>
      </w:r>
      <w:r w:rsidR="00F572B2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7060FE" w:rsidRPr="00B86806">
        <w:rPr>
          <w:rFonts w:ascii="Times New Roman" w:eastAsia="Times New Roman" w:hAnsi="Times New Roman"/>
          <w:sz w:val="24"/>
          <w:szCs w:val="24"/>
          <w:lang w:eastAsia="ru-RU"/>
        </w:rPr>
        <w:t>постано</w:t>
      </w:r>
      <w:r w:rsidR="00F572B2" w:rsidRPr="00B86806">
        <w:rPr>
          <w:rFonts w:ascii="Times New Roman" w:eastAsia="Times New Roman" w:hAnsi="Times New Roman"/>
          <w:sz w:val="24"/>
          <w:szCs w:val="24"/>
          <w:lang w:eastAsia="ru-RU"/>
        </w:rPr>
        <w:t>вления оставляю за собой.</w:t>
      </w:r>
    </w:p>
    <w:p w:rsidR="00172C0B" w:rsidRPr="00B86806" w:rsidRDefault="00870017" w:rsidP="00D52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060FE" w:rsidRPr="00B86806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вступает в силу со дня обнародования.</w:t>
      </w:r>
    </w:p>
    <w:p w:rsidR="00D525C1" w:rsidRPr="00B86806" w:rsidRDefault="00D525C1" w:rsidP="00D52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129" w:rsidRPr="00B86806" w:rsidRDefault="00184362" w:rsidP="00951E7D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B86806">
        <w:rPr>
          <w:rFonts w:ascii="Times New Roman" w:hAnsi="Times New Roman" w:cs="Times New Roman"/>
          <w:b/>
          <w:sz w:val="24"/>
          <w:szCs w:val="24"/>
        </w:rPr>
        <w:t>Заместитель главы</w:t>
      </w:r>
      <w:r w:rsidR="00612129" w:rsidRPr="00B86806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612129" w:rsidRPr="00B86806" w:rsidRDefault="00612129" w:rsidP="00951E7D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B8680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12129" w:rsidRPr="00B86806" w:rsidRDefault="00612129" w:rsidP="00951E7D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B86806">
        <w:rPr>
          <w:rFonts w:ascii="Times New Roman" w:hAnsi="Times New Roman" w:cs="Times New Roman"/>
          <w:b/>
          <w:sz w:val="24"/>
          <w:szCs w:val="24"/>
        </w:rPr>
        <w:t xml:space="preserve">Епифанское Кимовского района                         </w:t>
      </w:r>
      <w:r w:rsidR="00951E7D" w:rsidRPr="00B8680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84362" w:rsidRPr="00B86806">
        <w:rPr>
          <w:rFonts w:ascii="Times New Roman" w:hAnsi="Times New Roman" w:cs="Times New Roman"/>
          <w:b/>
          <w:sz w:val="24"/>
          <w:szCs w:val="24"/>
        </w:rPr>
        <w:t xml:space="preserve"> В.А.Лавров</w:t>
      </w:r>
      <w:r w:rsidRPr="00B868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612129" w:rsidRPr="00B86806" w:rsidRDefault="00612129" w:rsidP="00612129">
      <w:pPr>
        <w:pStyle w:val="ae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2129" w:rsidRPr="00B86806" w:rsidRDefault="00612129" w:rsidP="007433E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CD9" w:rsidRPr="00B86806" w:rsidRDefault="00C25CD9" w:rsidP="00C25C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C25CD9" w:rsidRPr="00B868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-36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A7247D" w:rsidRPr="00B86806" w:rsidTr="00B86806">
        <w:trPr>
          <w:trHeight w:val="1419"/>
        </w:trPr>
        <w:tc>
          <w:tcPr>
            <w:tcW w:w="4785" w:type="dxa"/>
          </w:tcPr>
          <w:p w:rsidR="00A7247D" w:rsidRPr="00B86806" w:rsidRDefault="00A7247D" w:rsidP="00A7247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04" w:type="dxa"/>
          </w:tcPr>
          <w:p w:rsidR="00A7247D" w:rsidRPr="00B86806" w:rsidRDefault="00A7247D" w:rsidP="00DA739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680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№1</w:t>
            </w:r>
          </w:p>
          <w:p w:rsidR="00A7247D" w:rsidRPr="00B86806" w:rsidRDefault="00A7247D" w:rsidP="00DA739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6806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постановлению</w:t>
            </w:r>
            <w:r w:rsidR="001A3FC6" w:rsidRPr="00B868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8680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</w:p>
          <w:p w:rsidR="00A7247D" w:rsidRPr="00B86806" w:rsidRDefault="00A7247D" w:rsidP="00DA739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680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</w:p>
          <w:p w:rsidR="00A7247D" w:rsidRPr="00B86806" w:rsidRDefault="00612129" w:rsidP="00DA739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68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Епифанское Кимовского </w:t>
            </w:r>
            <w:r w:rsidR="00A7247D" w:rsidRPr="00B8680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  <w:r w:rsidRPr="00B86806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  <w:p w:rsidR="00A7247D" w:rsidRPr="00B86806" w:rsidRDefault="001B5AE0" w:rsidP="00B8680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B868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</w:t>
            </w:r>
            <w:r w:rsidR="00C36C68" w:rsidRPr="00B8680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184362" w:rsidRPr="00B868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 11.11.2016 г. </w:t>
            </w:r>
            <w:r w:rsidR="00A7247D" w:rsidRPr="00B8680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184362" w:rsidRPr="00B868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174</w:t>
            </w:r>
            <w:r w:rsidR="00612129" w:rsidRPr="00B8680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     </w:t>
            </w:r>
          </w:p>
        </w:tc>
      </w:tr>
    </w:tbl>
    <w:p w:rsidR="008303E3" w:rsidRPr="00B86806" w:rsidRDefault="008303E3" w:rsidP="00A7247D">
      <w:pPr>
        <w:tabs>
          <w:tab w:val="left" w:pos="1565"/>
        </w:tabs>
        <w:rPr>
          <w:rFonts w:ascii="Times New Roman" w:eastAsiaTheme="minorHAnsi" w:hAnsi="Times New Roman"/>
          <w:sz w:val="24"/>
          <w:szCs w:val="24"/>
        </w:rPr>
      </w:pPr>
    </w:p>
    <w:p w:rsidR="00A7247D" w:rsidRPr="00B86806" w:rsidRDefault="00A7247D" w:rsidP="0006222E">
      <w:pPr>
        <w:tabs>
          <w:tab w:val="left" w:pos="15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F865EE" w:rsidRPr="00B86806" w:rsidRDefault="00F865EE" w:rsidP="000622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55EE" w:rsidRPr="00B86806" w:rsidRDefault="00F865EE" w:rsidP="000622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6806">
        <w:rPr>
          <w:rFonts w:ascii="Times New Roman" w:hAnsi="Times New Roman" w:cs="Times New Roman"/>
          <w:sz w:val="24"/>
          <w:szCs w:val="24"/>
        </w:rPr>
        <w:t>организации  ярмарок и  продажа товаров (выполнения работ, оказания услуг) на них на территории муниципального образования Епифанское Кимовского района</w:t>
      </w:r>
    </w:p>
    <w:p w:rsidR="00F865EE" w:rsidRPr="00B86806" w:rsidRDefault="00F865EE" w:rsidP="00F865EE">
      <w:pPr>
        <w:tabs>
          <w:tab w:val="left" w:pos="1565"/>
        </w:tabs>
        <w:spacing w:after="0" w:line="240" w:lineRule="auto"/>
        <w:ind w:firstLine="1565"/>
        <w:jc w:val="both"/>
        <w:rPr>
          <w:rFonts w:ascii="Times New Roman" w:hAnsi="Times New Roman"/>
          <w:sz w:val="24"/>
          <w:szCs w:val="24"/>
        </w:rPr>
      </w:pPr>
    </w:p>
    <w:p w:rsidR="00A7247D" w:rsidRPr="00B86806" w:rsidRDefault="00A7247D" w:rsidP="00F865EE">
      <w:pPr>
        <w:tabs>
          <w:tab w:val="left" w:pos="1565"/>
        </w:tabs>
        <w:spacing w:after="0" w:line="240" w:lineRule="auto"/>
        <w:ind w:firstLine="1565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Настоящий Порядок</w:t>
      </w:r>
      <w:r w:rsidR="00733A50" w:rsidRPr="00B86806">
        <w:rPr>
          <w:rFonts w:ascii="Times New Roman" w:hAnsi="Times New Roman"/>
          <w:sz w:val="24"/>
          <w:szCs w:val="24"/>
        </w:rPr>
        <w:t xml:space="preserve">, разработанный в соответствии с Федеральным законом от 28 декабря 2009 года №381-ФЗ «Об основах </w:t>
      </w:r>
      <w:r w:rsidR="00BD69D4" w:rsidRPr="00B86806">
        <w:rPr>
          <w:rFonts w:ascii="Times New Roman" w:hAnsi="Times New Roman"/>
          <w:sz w:val="24"/>
          <w:szCs w:val="24"/>
        </w:rPr>
        <w:t>государственного регулирования торговой деятельности в Российской Федерации»,</w:t>
      </w:r>
      <w:r w:rsidR="00102119" w:rsidRPr="00B86806">
        <w:rPr>
          <w:rFonts w:ascii="Times New Roman" w:hAnsi="Times New Roman"/>
          <w:sz w:val="24"/>
          <w:szCs w:val="24"/>
        </w:rPr>
        <w:t xml:space="preserve"> </w:t>
      </w:r>
      <w:r w:rsidRPr="00B86806">
        <w:rPr>
          <w:rFonts w:ascii="Times New Roman" w:hAnsi="Times New Roman"/>
          <w:sz w:val="24"/>
          <w:szCs w:val="24"/>
        </w:rPr>
        <w:t xml:space="preserve">устанавливает требования к организации ярмарок на территории </w:t>
      </w:r>
      <w:r w:rsidR="00DF55EE" w:rsidRPr="00B86806">
        <w:rPr>
          <w:rFonts w:ascii="Times New Roman" w:hAnsi="Times New Roman"/>
          <w:sz w:val="24"/>
          <w:szCs w:val="24"/>
        </w:rPr>
        <w:t xml:space="preserve">Кимовского </w:t>
      </w:r>
      <w:r w:rsidR="00FE45B5" w:rsidRPr="00B86806">
        <w:rPr>
          <w:rFonts w:ascii="Times New Roman" w:hAnsi="Times New Roman"/>
          <w:sz w:val="24"/>
          <w:szCs w:val="24"/>
        </w:rPr>
        <w:t xml:space="preserve">района </w:t>
      </w:r>
      <w:r w:rsidRPr="00B86806">
        <w:rPr>
          <w:rFonts w:ascii="Times New Roman" w:hAnsi="Times New Roman"/>
          <w:sz w:val="24"/>
          <w:szCs w:val="24"/>
        </w:rPr>
        <w:t>Тульской  области, а также требования к организации продажи товаров (выполнения работ, оказания услуг) на них.</w:t>
      </w:r>
    </w:p>
    <w:p w:rsidR="00A7247D" w:rsidRPr="00B86806" w:rsidRDefault="00151252" w:rsidP="00DA5880">
      <w:pPr>
        <w:autoSpaceDE w:val="0"/>
        <w:autoSpaceDN w:val="0"/>
        <w:adjustRightInd w:val="0"/>
        <w:spacing w:after="0" w:line="240" w:lineRule="auto"/>
        <w:ind w:firstLine="1565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>Настоящий Порядок не распространяется на организацию ярмарок, организатором которых является федеральный орган государственной власти, благотворительных ярмарок, выставок-ярмарок, проводимых организациями, занимающимися выставочно</w:t>
      </w:r>
      <w:r w:rsidR="00F865EE" w:rsidRPr="00B868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6806">
        <w:rPr>
          <w:rFonts w:ascii="Times New Roman" w:eastAsia="Times New Roman" w:hAnsi="Times New Roman"/>
          <w:sz w:val="24"/>
          <w:szCs w:val="24"/>
        </w:rPr>
        <w:t>-</w:t>
      </w:r>
      <w:r w:rsidR="00F865EE" w:rsidRPr="00B868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6806">
        <w:rPr>
          <w:rFonts w:ascii="Times New Roman" w:eastAsia="Times New Roman" w:hAnsi="Times New Roman"/>
          <w:sz w:val="24"/>
          <w:szCs w:val="24"/>
        </w:rPr>
        <w:t>ярмарочной деятельностью, а также на выставочно-ярмарочные мероприятия, организуемые в рамках праздничных мероприятий, проводимых органами государственной власти Тульской области, органами местного самоуправления.</w:t>
      </w:r>
    </w:p>
    <w:p w:rsidR="00A7247D" w:rsidRPr="00B86806" w:rsidRDefault="00A7247D" w:rsidP="0087589C">
      <w:pPr>
        <w:tabs>
          <w:tab w:val="left" w:pos="156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680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E2C4B" w:rsidRPr="00B86806" w:rsidRDefault="004E2C4B" w:rsidP="0087589C">
      <w:pPr>
        <w:tabs>
          <w:tab w:val="left" w:pos="156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7247D" w:rsidRPr="00B86806" w:rsidRDefault="00151252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1</w:t>
      </w:r>
      <w:r w:rsidR="00A7247D" w:rsidRPr="00B86806">
        <w:rPr>
          <w:rFonts w:ascii="Times New Roman" w:hAnsi="Times New Roman"/>
          <w:sz w:val="24"/>
          <w:szCs w:val="24"/>
        </w:rPr>
        <w:t>.</w:t>
      </w:r>
      <w:r w:rsidR="00F024B9" w:rsidRPr="00B86806">
        <w:rPr>
          <w:rFonts w:ascii="Times New Roman" w:hAnsi="Times New Roman"/>
          <w:sz w:val="24"/>
          <w:szCs w:val="24"/>
        </w:rPr>
        <w:t>1.</w:t>
      </w:r>
      <w:r w:rsidR="00A7247D" w:rsidRPr="00B86806">
        <w:rPr>
          <w:rFonts w:ascii="Times New Roman" w:hAnsi="Times New Roman"/>
          <w:sz w:val="24"/>
          <w:szCs w:val="24"/>
        </w:rPr>
        <w:t xml:space="preserve"> Основные термины и понятия, используемые в настоящем Порядке:</w:t>
      </w:r>
    </w:p>
    <w:p w:rsidR="00A7247D" w:rsidRPr="00B86806" w:rsidRDefault="00331BC0" w:rsidP="00F024B9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я</w:t>
      </w:r>
      <w:r w:rsidR="00A7247D" w:rsidRPr="00B86806">
        <w:rPr>
          <w:rFonts w:ascii="Times New Roman" w:hAnsi="Times New Roman"/>
          <w:sz w:val="24"/>
          <w:szCs w:val="24"/>
        </w:rPr>
        <w:t>рмарка – мероприятие для продажи товаров (выполнения работ, оказания услуг), имеющее временный характер и организуемое в целях повышения доступности товаров (работ, услуг) для населения, реализации межправительственных и межрегиональных соглашений в области торгово-экономического сотрудничества, поддержки российских производителей товаров на определенный срок;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место для продажи товаров (выполнения работ, оказания услуг) – специально оборудованное на площадке ярмарки место для осуществления деятельности по продаже товаров (выполнению работ, оказанию услуг);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организатор ярмарки – орган исполнительной власти Тульской области, орган местного самоуправления Тульской области, юридические лица или индивидуальные предприниматели (далее – Организатор ярмарки);</w:t>
      </w:r>
    </w:p>
    <w:p w:rsidR="00331BC0" w:rsidRPr="00B86806" w:rsidRDefault="00331BC0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участник ярмарки - юридическое лицо, индивидуальный предприниматель,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животноводством).</w:t>
      </w:r>
    </w:p>
    <w:p w:rsidR="00A7247D" w:rsidRPr="00B86806" w:rsidRDefault="00BA1CDF" w:rsidP="00151252">
      <w:pPr>
        <w:tabs>
          <w:tab w:val="left" w:pos="15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 xml:space="preserve">        </w:t>
      </w:r>
      <w:r w:rsidR="00F024B9" w:rsidRPr="00B86806">
        <w:rPr>
          <w:rFonts w:ascii="Times New Roman" w:hAnsi="Times New Roman"/>
          <w:sz w:val="24"/>
          <w:szCs w:val="24"/>
        </w:rPr>
        <w:t>1.</w:t>
      </w:r>
      <w:r w:rsidR="00151252" w:rsidRPr="00B86806">
        <w:rPr>
          <w:rFonts w:ascii="Times New Roman" w:hAnsi="Times New Roman"/>
          <w:sz w:val="24"/>
          <w:szCs w:val="24"/>
        </w:rPr>
        <w:t>2.</w:t>
      </w:r>
      <w:r w:rsidR="00A7247D" w:rsidRPr="00B86806">
        <w:rPr>
          <w:rFonts w:ascii="Times New Roman" w:hAnsi="Times New Roman"/>
          <w:sz w:val="24"/>
          <w:szCs w:val="24"/>
        </w:rPr>
        <w:t xml:space="preserve"> Ярмарки подразделяются на типы:</w:t>
      </w:r>
    </w:p>
    <w:p w:rsidR="00331BC0" w:rsidRPr="00B86806" w:rsidRDefault="00331BC0" w:rsidP="00331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>Ярмарки подразделяются на ярмарки выходного дня и специализированные (сельскохозяйственные) ярмарки.</w:t>
      </w:r>
    </w:p>
    <w:p w:rsidR="00331BC0" w:rsidRPr="00B86806" w:rsidRDefault="00331BC0" w:rsidP="00331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>Ярмарка выходного дня - ярмарка, на которой осуществляется продажа широкой номенклатуры продовольственных (включая продукцию сельскохозяйственного производства) и непродовольственных товаров.</w:t>
      </w:r>
    </w:p>
    <w:p w:rsidR="00331BC0" w:rsidRPr="00B86806" w:rsidRDefault="00331BC0" w:rsidP="00331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>Специализированная (сельскохозяйственная) ярмарка - ярмарка, на которой 80 процентов мест от их общего числа предназначено для продажи сельскохозяйственной продукции, продукции предприятий пищевой и перерабатывающей промышленности.</w:t>
      </w:r>
    </w:p>
    <w:p w:rsidR="00331BC0" w:rsidRPr="00B86806" w:rsidRDefault="00331BC0" w:rsidP="00FC6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lastRenderedPageBreak/>
        <w:t>На специализированной (сельскохозяйственной) ярмарке Организатор ярмарки предоставляет торговые места для продажи товаров товаропроизводителями в количестве не менее 40 процентов мест от их общего количества.</w:t>
      </w:r>
    </w:p>
    <w:p w:rsidR="00331BC0" w:rsidRPr="00B86806" w:rsidRDefault="00F024B9" w:rsidP="00FC6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>1.</w:t>
      </w:r>
      <w:r w:rsidR="00331BC0" w:rsidRPr="00B86806">
        <w:rPr>
          <w:rFonts w:ascii="Times New Roman" w:eastAsia="Times New Roman" w:hAnsi="Times New Roman"/>
          <w:sz w:val="24"/>
          <w:szCs w:val="24"/>
        </w:rPr>
        <w:t>3. Ярмарки выходного д</w:t>
      </w:r>
      <w:r w:rsidR="00FC6B2B">
        <w:rPr>
          <w:rFonts w:ascii="Times New Roman" w:eastAsia="Times New Roman" w:hAnsi="Times New Roman"/>
          <w:sz w:val="24"/>
          <w:szCs w:val="24"/>
        </w:rPr>
        <w:t>ня проводятся один день в неделю – в воскресенье</w:t>
      </w:r>
      <w:r w:rsidR="00331BC0" w:rsidRPr="00B86806">
        <w:rPr>
          <w:rFonts w:ascii="Times New Roman" w:eastAsia="Times New Roman" w:hAnsi="Times New Roman"/>
          <w:sz w:val="24"/>
          <w:szCs w:val="24"/>
        </w:rPr>
        <w:t>.</w:t>
      </w:r>
    </w:p>
    <w:p w:rsidR="00CF2F3A" w:rsidRPr="00B86806" w:rsidRDefault="000F0BEE" w:rsidP="00FC6B2B">
      <w:pPr>
        <w:tabs>
          <w:tab w:val="left" w:pos="156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 xml:space="preserve">Период </w:t>
      </w:r>
      <w:r w:rsidR="00EB572D" w:rsidRPr="00B86806">
        <w:rPr>
          <w:rFonts w:ascii="Times New Roman" w:eastAsia="Times New Roman" w:hAnsi="Times New Roman"/>
          <w:sz w:val="24"/>
          <w:szCs w:val="24"/>
        </w:rPr>
        <w:t xml:space="preserve">функционирования </w:t>
      </w:r>
      <w:r w:rsidR="00151252" w:rsidRPr="00B86806">
        <w:rPr>
          <w:rFonts w:ascii="Times New Roman" w:eastAsia="Times New Roman" w:hAnsi="Times New Roman"/>
          <w:sz w:val="24"/>
          <w:szCs w:val="24"/>
        </w:rPr>
        <w:t>специализированных (сельскохозяйственных) ярмарок устана</w:t>
      </w:r>
      <w:r w:rsidR="00DA5880" w:rsidRPr="00B86806">
        <w:rPr>
          <w:rFonts w:ascii="Times New Roman" w:eastAsia="Times New Roman" w:hAnsi="Times New Roman"/>
          <w:sz w:val="24"/>
          <w:szCs w:val="24"/>
        </w:rPr>
        <w:t>вливается Организатором ярмарки</w:t>
      </w:r>
    </w:p>
    <w:p w:rsidR="00DA5880" w:rsidRPr="00B86806" w:rsidRDefault="00DA5880" w:rsidP="00DA5880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E2C4B" w:rsidRPr="00B86806" w:rsidRDefault="00A7247D" w:rsidP="00DA5880">
      <w:pPr>
        <w:tabs>
          <w:tab w:val="left" w:pos="156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6806">
        <w:rPr>
          <w:rFonts w:ascii="Times New Roman" w:hAnsi="Times New Roman"/>
          <w:b/>
          <w:sz w:val="24"/>
          <w:szCs w:val="24"/>
        </w:rPr>
        <w:t>2. Организация деятельности ярмарки</w:t>
      </w:r>
    </w:p>
    <w:p w:rsidR="00A7247D" w:rsidRPr="00B86806" w:rsidRDefault="008B03D8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2.1. Е</w:t>
      </w:r>
      <w:r w:rsidR="00A7247D" w:rsidRPr="00B86806">
        <w:rPr>
          <w:rFonts w:ascii="Times New Roman" w:hAnsi="Times New Roman"/>
          <w:sz w:val="24"/>
          <w:szCs w:val="24"/>
        </w:rPr>
        <w:t>сли Организатором ярмарки является юридическое лицо или индивидуальный предприниматель, Организатор ярмарки определяется по результатам проведения конкурса или аукциона на право заключения договора на организацию ярмарки.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В случае организации ярмарки на земельных участках</w:t>
      </w:r>
      <w:r w:rsidR="00FE45B5" w:rsidRPr="00B86806">
        <w:rPr>
          <w:rFonts w:ascii="Times New Roman" w:hAnsi="Times New Roman"/>
          <w:sz w:val="24"/>
          <w:szCs w:val="24"/>
        </w:rPr>
        <w:t xml:space="preserve"> государственная </w:t>
      </w:r>
      <w:r w:rsidR="000660C6" w:rsidRPr="00B86806">
        <w:rPr>
          <w:rFonts w:ascii="Times New Roman" w:hAnsi="Times New Roman"/>
          <w:sz w:val="24"/>
          <w:szCs w:val="24"/>
        </w:rPr>
        <w:t>собственность,</w:t>
      </w:r>
      <w:r w:rsidR="00FE45B5" w:rsidRPr="00B86806">
        <w:rPr>
          <w:rFonts w:ascii="Times New Roman" w:hAnsi="Times New Roman"/>
          <w:sz w:val="24"/>
          <w:szCs w:val="24"/>
        </w:rPr>
        <w:t xml:space="preserve"> на которые не разграничена</w:t>
      </w:r>
      <w:r w:rsidRPr="00B86806">
        <w:rPr>
          <w:rFonts w:ascii="Times New Roman" w:hAnsi="Times New Roman"/>
          <w:sz w:val="24"/>
          <w:szCs w:val="24"/>
        </w:rPr>
        <w:t>,</w:t>
      </w:r>
      <w:r w:rsidR="00220803" w:rsidRPr="00B86806">
        <w:rPr>
          <w:rFonts w:ascii="Times New Roman" w:hAnsi="Times New Roman"/>
          <w:sz w:val="24"/>
          <w:szCs w:val="24"/>
        </w:rPr>
        <w:t xml:space="preserve"> а также</w:t>
      </w:r>
      <w:r w:rsidRPr="00B86806">
        <w:rPr>
          <w:rFonts w:ascii="Times New Roman" w:hAnsi="Times New Roman"/>
          <w:sz w:val="24"/>
          <w:szCs w:val="24"/>
        </w:rPr>
        <w:t xml:space="preserve"> находящихся в собственности </w:t>
      </w:r>
      <w:r w:rsidR="008B03D8" w:rsidRPr="00B8680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A20FF" w:rsidRPr="00B86806">
        <w:rPr>
          <w:rFonts w:ascii="Times New Roman" w:hAnsi="Times New Roman"/>
          <w:sz w:val="24"/>
          <w:szCs w:val="24"/>
        </w:rPr>
        <w:t>район</w:t>
      </w:r>
      <w:r w:rsidRPr="00B86806">
        <w:rPr>
          <w:rFonts w:ascii="Times New Roman" w:hAnsi="Times New Roman"/>
          <w:sz w:val="24"/>
          <w:szCs w:val="24"/>
        </w:rPr>
        <w:t xml:space="preserve">, конкурс или аукцион проводится </w:t>
      </w:r>
      <w:r w:rsidR="008B03D8" w:rsidRPr="00B86806">
        <w:rPr>
          <w:rFonts w:ascii="Times New Roman" w:hAnsi="Times New Roman"/>
          <w:sz w:val="24"/>
          <w:szCs w:val="24"/>
        </w:rPr>
        <w:t>администрацией</w:t>
      </w:r>
      <w:r w:rsidR="001A3FC6" w:rsidRPr="00B86806">
        <w:rPr>
          <w:rFonts w:ascii="Times New Roman" w:hAnsi="Times New Roman"/>
          <w:sz w:val="24"/>
          <w:szCs w:val="24"/>
        </w:rPr>
        <w:t xml:space="preserve"> </w:t>
      </w:r>
      <w:r w:rsidR="008B03D8" w:rsidRPr="00B86806">
        <w:rPr>
          <w:rFonts w:ascii="Times New Roman" w:hAnsi="Times New Roman"/>
          <w:sz w:val="24"/>
          <w:szCs w:val="24"/>
        </w:rPr>
        <w:t>муниц</w:t>
      </w:r>
      <w:r w:rsidR="00496BCB" w:rsidRPr="00B86806">
        <w:rPr>
          <w:rFonts w:ascii="Times New Roman" w:hAnsi="Times New Roman"/>
          <w:sz w:val="24"/>
          <w:szCs w:val="24"/>
        </w:rPr>
        <w:t xml:space="preserve">ипального образования Епифанское Кимовского </w:t>
      </w:r>
      <w:r w:rsidR="008B03D8" w:rsidRPr="00B86806">
        <w:rPr>
          <w:rFonts w:ascii="Times New Roman" w:hAnsi="Times New Roman"/>
          <w:sz w:val="24"/>
          <w:szCs w:val="24"/>
        </w:rPr>
        <w:t>район</w:t>
      </w:r>
      <w:r w:rsidR="00496BCB" w:rsidRPr="00B86806">
        <w:rPr>
          <w:rFonts w:ascii="Times New Roman" w:hAnsi="Times New Roman"/>
          <w:sz w:val="24"/>
          <w:szCs w:val="24"/>
        </w:rPr>
        <w:t>а</w:t>
      </w:r>
      <w:r w:rsidRPr="00B86806">
        <w:rPr>
          <w:rFonts w:ascii="Times New Roman" w:hAnsi="Times New Roman"/>
          <w:sz w:val="24"/>
          <w:szCs w:val="24"/>
        </w:rPr>
        <w:t>, в установленном им порядке.</w:t>
      </w:r>
    </w:p>
    <w:p w:rsidR="00A7247D" w:rsidRPr="00B86806" w:rsidRDefault="008B03D8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  <w:r w:rsidR="00496BCB" w:rsidRPr="00B86806">
        <w:rPr>
          <w:rFonts w:ascii="Times New Roman" w:hAnsi="Times New Roman"/>
          <w:sz w:val="24"/>
          <w:szCs w:val="24"/>
        </w:rPr>
        <w:t xml:space="preserve"> Епифанское Кимовского</w:t>
      </w:r>
      <w:r w:rsidRPr="00B86806">
        <w:rPr>
          <w:rFonts w:ascii="Times New Roman" w:hAnsi="Times New Roman"/>
          <w:sz w:val="24"/>
          <w:szCs w:val="24"/>
        </w:rPr>
        <w:t xml:space="preserve"> район</w:t>
      </w:r>
      <w:r w:rsidR="00C36C68" w:rsidRPr="00B86806">
        <w:rPr>
          <w:rFonts w:ascii="Times New Roman" w:hAnsi="Times New Roman"/>
          <w:sz w:val="24"/>
          <w:szCs w:val="24"/>
        </w:rPr>
        <w:t>а</w:t>
      </w:r>
      <w:r w:rsidRPr="00B86806">
        <w:rPr>
          <w:rFonts w:ascii="Times New Roman" w:hAnsi="Times New Roman"/>
          <w:sz w:val="24"/>
          <w:szCs w:val="24"/>
        </w:rPr>
        <w:t xml:space="preserve"> </w:t>
      </w:r>
      <w:r w:rsidR="00A7247D" w:rsidRPr="00B86806">
        <w:rPr>
          <w:rFonts w:ascii="Times New Roman" w:hAnsi="Times New Roman"/>
          <w:sz w:val="24"/>
          <w:szCs w:val="24"/>
        </w:rPr>
        <w:t>принима</w:t>
      </w:r>
      <w:r w:rsidRPr="00B86806">
        <w:rPr>
          <w:rFonts w:ascii="Times New Roman" w:hAnsi="Times New Roman"/>
          <w:sz w:val="24"/>
          <w:szCs w:val="24"/>
        </w:rPr>
        <w:t>е</w:t>
      </w:r>
      <w:r w:rsidR="00A7247D" w:rsidRPr="00B86806">
        <w:rPr>
          <w:rFonts w:ascii="Times New Roman" w:hAnsi="Times New Roman"/>
          <w:sz w:val="24"/>
          <w:szCs w:val="24"/>
        </w:rPr>
        <w:t xml:space="preserve">т соответствующий правовой акт о дате, сроке, месте проведения ярмарки, ее тематике в случае организации на земельных участках, находящихся в собственности </w:t>
      </w:r>
      <w:r w:rsidRPr="00B8680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63B18" w:rsidRPr="00B86806">
        <w:rPr>
          <w:rFonts w:ascii="Times New Roman" w:hAnsi="Times New Roman"/>
          <w:sz w:val="24"/>
          <w:szCs w:val="24"/>
        </w:rPr>
        <w:t xml:space="preserve"> </w:t>
      </w:r>
      <w:r w:rsidR="00496BCB" w:rsidRPr="00B86806">
        <w:rPr>
          <w:rFonts w:ascii="Times New Roman" w:hAnsi="Times New Roman"/>
          <w:sz w:val="24"/>
          <w:szCs w:val="24"/>
        </w:rPr>
        <w:t xml:space="preserve">Епифанское Кимовского </w:t>
      </w:r>
      <w:r w:rsidR="00AA20FF" w:rsidRPr="00B86806">
        <w:rPr>
          <w:rFonts w:ascii="Times New Roman" w:hAnsi="Times New Roman"/>
          <w:sz w:val="24"/>
          <w:szCs w:val="24"/>
        </w:rPr>
        <w:t>район</w:t>
      </w:r>
      <w:r w:rsidR="00C36C68" w:rsidRPr="00B86806">
        <w:rPr>
          <w:rFonts w:ascii="Times New Roman" w:hAnsi="Times New Roman"/>
          <w:sz w:val="24"/>
          <w:szCs w:val="24"/>
        </w:rPr>
        <w:t>а</w:t>
      </w:r>
      <w:r w:rsidR="00220803" w:rsidRPr="00B86806">
        <w:rPr>
          <w:rFonts w:ascii="Times New Roman" w:hAnsi="Times New Roman"/>
          <w:sz w:val="24"/>
          <w:szCs w:val="24"/>
        </w:rPr>
        <w:t>, на земельных участках государственная собственн</w:t>
      </w:r>
      <w:r w:rsidR="00B47FB0" w:rsidRPr="00B86806">
        <w:rPr>
          <w:rFonts w:ascii="Times New Roman" w:hAnsi="Times New Roman"/>
          <w:sz w:val="24"/>
          <w:szCs w:val="24"/>
        </w:rPr>
        <w:t>ость на которые не разграничена, н</w:t>
      </w:r>
      <w:r w:rsidR="00BA7719" w:rsidRPr="00B86806">
        <w:rPr>
          <w:rFonts w:ascii="Times New Roman" w:hAnsi="Times New Roman"/>
          <w:sz w:val="24"/>
          <w:szCs w:val="24"/>
        </w:rPr>
        <w:t>а земельных участках иной формы собственности.</w:t>
      </w:r>
    </w:p>
    <w:p w:rsidR="00A7247D" w:rsidRPr="00B86806" w:rsidRDefault="008B03D8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2.2</w:t>
      </w:r>
      <w:r w:rsidR="00A7247D" w:rsidRPr="00B86806">
        <w:rPr>
          <w:rFonts w:ascii="Times New Roman" w:hAnsi="Times New Roman"/>
          <w:sz w:val="24"/>
          <w:szCs w:val="24"/>
        </w:rPr>
        <w:t>. Запрещается организация и проведение ярмарок: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в полосах отвода автомобильных дорог;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на придомовой территории;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в санитарной зоне;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в помещениях, в которых расположены детские, образовательные и медицинские организации;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в помещениях автомобильных, железнодорожных вокзалов и на прилегающих к ним территориях.</w:t>
      </w:r>
    </w:p>
    <w:p w:rsidR="00A7247D" w:rsidRPr="00B86806" w:rsidRDefault="008B03D8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2</w:t>
      </w:r>
      <w:r w:rsidR="00A7247D" w:rsidRPr="00B86806">
        <w:rPr>
          <w:rFonts w:ascii="Times New Roman" w:hAnsi="Times New Roman"/>
          <w:sz w:val="24"/>
          <w:szCs w:val="24"/>
        </w:rPr>
        <w:t>.</w:t>
      </w:r>
      <w:r w:rsidRPr="00B86806">
        <w:rPr>
          <w:rFonts w:ascii="Times New Roman" w:hAnsi="Times New Roman"/>
          <w:sz w:val="24"/>
          <w:szCs w:val="24"/>
        </w:rPr>
        <w:t>3.</w:t>
      </w:r>
      <w:r w:rsidR="00A7247D" w:rsidRPr="00B86806">
        <w:rPr>
          <w:rFonts w:ascii="Times New Roman" w:hAnsi="Times New Roman"/>
          <w:sz w:val="24"/>
          <w:szCs w:val="24"/>
        </w:rPr>
        <w:t xml:space="preserve"> Организатор ярмарки: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разрабатывает и утверждает план мероприятий по организации ярмарки и продажи товаров (выполнению работ, оказанию услуг) на ней, определяет режим работы ярмарки, порядок организации ярмарки и порядок предоставления мест для продажи товаров (выполнения работ, оказания услуг) на ней;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опубликовывает в средствах массовой информации и размещает на своем сайте в информационно-телекоммуникационной сети «Интернет» информацию о плане мероприятий по организации ярмарки и продажи товаров (выполнению работ, оказанию услуг) на ней;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проводит работу по привлечению участников ярмарки;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оформляет и выдает продавцу личную нагрудную карточку;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разрабатывает и утверждает схему размещения участников ярмарки (схема размещения должна предусматривать размещение зон для продажи товаров (выполнения работ, оказания услуг) с учетом соблюдения санитарных и ветеринарных правил и норм при реализации товаров (выполнении работ, оказании услуг) населению;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в случае необходимости предоставляет участникам ярмарки оборудованные места для продажи товаров (выполнения работ, оказания услуг);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определяет места стоянок автомобильного транспорта, осуществляющего доставку товаров на ярмарку;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содействует проведению проверок контролирующими и надзорными органами;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обеспечивает при необходимости участников ярмарки измерительными приборами, а также установку в доступном месте контрольных весов, соответствующих метрологическим правилам и нормам;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обеспечивает надлежащее санитарное и противопожарное состояние территории, на которой проводится ярмарка;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проводит работу по обеспечению охраны общественного порядка в месте проведения ярмарок;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обеспечивает оснащение мест проведения ярмарки контейнерами для сбора мусора и туалетами, своевременную уборку прилегающей территории и вывоз мусора после завершения ярмарки.</w:t>
      </w:r>
    </w:p>
    <w:p w:rsidR="00F024B9" w:rsidRPr="00B86806" w:rsidRDefault="008B03D8" w:rsidP="00F02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2.4</w:t>
      </w:r>
      <w:r w:rsidR="00A7247D" w:rsidRPr="00B86806">
        <w:rPr>
          <w:rFonts w:ascii="Times New Roman" w:hAnsi="Times New Roman"/>
          <w:sz w:val="24"/>
          <w:szCs w:val="24"/>
        </w:rPr>
        <w:t xml:space="preserve">. </w:t>
      </w:r>
      <w:r w:rsidR="00F024B9" w:rsidRPr="00B86806">
        <w:rPr>
          <w:rFonts w:ascii="Times New Roman" w:eastAsia="Times New Roman" w:hAnsi="Times New Roman"/>
          <w:sz w:val="24"/>
          <w:szCs w:val="24"/>
        </w:rPr>
        <w:t>Договор о предоставлении места для продажи товаров (выполнения работ, оказания услуг) на ярмарке (далее - договор) заключается Организатором ярмарки с юридическим лицом, индивидуальным предпринимателем, зарегистрированными в установленном законодательством Российской Федерации порядке, гражданином (в том числе гражданином - главой крестьянского (фермерского) хозяйства, членом такого хозяйства, гражданином, ведущим личное подсобное хозяйство или занимающимся садоводством, огородничеством, животноводством).</w:t>
      </w:r>
    </w:p>
    <w:p w:rsidR="00A7247D" w:rsidRPr="00B86806" w:rsidRDefault="008B03D8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2.5</w:t>
      </w:r>
      <w:r w:rsidR="00A7247D" w:rsidRPr="00B86806">
        <w:rPr>
          <w:rFonts w:ascii="Times New Roman" w:hAnsi="Times New Roman"/>
          <w:sz w:val="24"/>
          <w:szCs w:val="24"/>
        </w:rPr>
        <w:t xml:space="preserve">. Для заключения договора лица, указанные в пункте </w:t>
      </w:r>
      <w:r w:rsidRPr="00B86806">
        <w:rPr>
          <w:rFonts w:ascii="Times New Roman" w:hAnsi="Times New Roman"/>
          <w:sz w:val="24"/>
          <w:szCs w:val="24"/>
        </w:rPr>
        <w:t>2.4</w:t>
      </w:r>
      <w:r w:rsidR="00A7247D" w:rsidRPr="00B86806">
        <w:rPr>
          <w:rFonts w:ascii="Times New Roman" w:hAnsi="Times New Roman"/>
          <w:sz w:val="24"/>
          <w:szCs w:val="24"/>
        </w:rPr>
        <w:t xml:space="preserve"> настоящего Порядка, обращаются к Организатору ярмарки с заявлением о предоставлении места для продажи товаров (выполнения работ, оказания услуг) (далее – заявление). Заявление должно содержать: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а) сведения о заявителе: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полное и (в случае, если имеется) сокращенное наименования,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– для юридических лиц;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фамилия, имя и (в случае, если имеется) отчество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</w:t>
      </w:r>
      <w:r w:rsidR="004933C9" w:rsidRPr="00B86806">
        <w:rPr>
          <w:rFonts w:ascii="Times New Roman" w:hAnsi="Times New Roman"/>
          <w:sz w:val="24"/>
          <w:szCs w:val="24"/>
        </w:rPr>
        <w:t xml:space="preserve">ндивидуальных предпринимателей, – </w:t>
      </w:r>
      <w:r w:rsidRPr="00B86806">
        <w:rPr>
          <w:rFonts w:ascii="Times New Roman" w:hAnsi="Times New Roman"/>
          <w:sz w:val="24"/>
          <w:szCs w:val="24"/>
        </w:rPr>
        <w:t>для индивидуальных предпринимателей;</w:t>
      </w:r>
    </w:p>
    <w:p w:rsidR="00F024B9" w:rsidRPr="00B86806" w:rsidRDefault="00F024B9" w:rsidP="00F02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>фамилия, имя и (в случае, если имеется) отчество гражданина, место его жительства, данные документа, удостоверяющего его личность, сведения о гражданстве, реквизиты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животноводством, - для граждан;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б) идентификационный номер налогоплательщика и данные документа о постановке заявителя на учет в налоговом органе – для юридических лиц и индивидуальных предпринимателей;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в) срок предоставления места для продажи товаров (выполнения работ, оказания услуг) и цели его использования;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г) перечень продавцов, привлекаемых заявителем, и сведения о них, включающие в себя фамилию, имя и (в случае, если имеется) отчество физического лица, данные документа, удостоверяющего его личность, сведения о его гражданстве и правовые основания его привлечения к деятельности по продаже товаров (выполнению работ, оказанию услуг) на ярмарке.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Одновременно с заявлением должны быть представлены заверенные заявителем копии следующих документов: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свидетельства о государственной регистрации юридического лица;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свидетельства о государственной регистрации физического лица в качестве индивидуального предпринимателя;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документа, удостоверяющего личность индивидуального предпринимателя;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документа, удостоверяющего личность гражданина;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свидетельства о постановке на учет в налоговом органе юридического лица или индивидуального предпринимателя;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документа, удостоверяющего личность продавца;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договора о привлечении продавца к деятельности по продаже товаров (выполнению работ, оказанию услуг) на ярмарке.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В случаях, установленных законодательством Российской Федерации, заявителем должны быть представлены копии карточек регистрации контрольно-кассовой техники и иные предусмотренные законодательством Российской Федерации, законодательством Тульской области, правовыми актами</w:t>
      </w:r>
      <w:r w:rsidR="00444E45" w:rsidRPr="00B86806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r w:rsidR="00497D5D" w:rsidRPr="00B86806">
        <w:rPr>
          <w:rFonts w:ascii="Times New Roman" w:hAnsi="Times New Roman"/>
          <w:sz w:val="24"/>
          <w:szCs w:val="24"/>
        </w:rPr>
        <w:t xml:space="preserve"> Епифанское Кимовского района</w:t>
      </w:r>
      <w:bookmarkStart w:id="0" w:name="_GoBack"/>
      <w:bookmarkEnd w:id="0"/>
      <w:r w:rsidRPr="00B86806">
        <w:rPr>
          <w:rFonts w:ascii="Times New Roman" w:hAnsi="Times New Roman"/>
          <w:sz w:val="24"/>
          <w:szCs w:val="24"/>
        </w:rPr>
        <w:t>.</w:t>
      </w:r>
    </w:p>
    <w:p w:rsidR="00A7247D" w:rsidRPr="00B86806" w:rsidRDefault="008B03D8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2.6</w:t>
      </w:r>
      <w:r w:rsidR="00A7247D" w:rsidRPr="00B86806">
        <w:rPr>
          <w:rFonts w:ascii="Times New Roman" w:hAnsi="Times New Roman"/>
          <w:sz w:val="24"/>
          <w:szCs w:val="24"/>
        </w:rPr>
        <w:t>. Организатор ярмарки регистрирует поступившее заявление участника ярмарки на предоставление места для продажи товаров (выполнения работ, оказания услуг) и рассматривает его в течение двух календарных дней. По результатам рассмотрения заявления выносится мотивированное решение о заключении договора либо об отказе в заключени</w:t>
      </w:r>
      <w:r w:rsidR="006403A1" w:rsidRPr="00B86806">
        <w:rPr>
          <w:rFonts w:ascii="Times New Roman" w:hAnsi="Times New Roman"/>
          <w:sz w:val="24"/>
          <w:szCs w:val="24"/>
        </w:rPr>
        <w:t>е</w:t>
      </w:r>
      <w:r w:rsidR="00A7247D" w:rsidRPr="00B86806">
        <w:rPr>
          <w:rFonts w:ascii="Times New Roman" w:hAnsi="Times New Roman"/>
          <w:sz w:val="24"/>
          <w:szCs w:val="24"/>
        </w:rPr>
        <w:t xml:space="preserve"> договора. В течение одного дня после принятия решения Организатор ярмарки направляет подавшему заявление лицу оформленный договор либо письменное уведомление об отказе в заключении договора с указанием причин отказа.</w:t>
      </w:r>
    </w:p>
    <w:p w:rsidR="00BE6923" w:rsidRPr="00B86806" w:rsidRDefault="00BE6923" w:rsidP="00BE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>Организатор ярмарки отказывает в заключение договора в случаях:</w:t>
      </w:r>
    </w:p>
    <w:p w:rsidR="00BE6923" w:rsidRPr="00B86806" w:rsidRDefault="00BE6923" w:rsidP="00BE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 xml:space="preserve">непредставления документов, указанных в </w:t>
      </w:r>
      <w:hyperlink r:id="rId8" w:history="1">
        <w:r w:rsidRPr="00B86806">
          <w:rPr>
            <w:rFonts w:ascii="Times New Roman" w:eastAsia="Times New Roman" w:hAnsi="Times New Roman"/>
            <w:sz w:val="24"/>
            <w:szCs w:val="24"/>
          </w:rPr>
          <w:t>пункте 2.5</w:t>
        </w:r>
      </w:hyperlink>
      <w:r w:rsidRPr="00B86806">
        <w:rPr>
          <w:rFonts w:ascii="Times New Roman" w:eastAsia="Times New Roman" w:hAnsi="Times New Roman"/>
          <w:sz w:val="24"/>
          <w:szCs w:val="24"/>
        </w:rPr>
        <w:t xml:space="preserve"> настоящего Порядка;</w:t>
      </w:r>
    </w:p>
    <w:p w:rsidR="00BE6923" w:rsidRPr="00B86806" w:rsidRDefault="00BE6923" w:rsidP="00BE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>отсутствия, с учетом заявленной цели использования места для продажи товаров (выполнения работ, оказания услуг), свободных мест в соответствии с утвержденной схемой размещения мест для продажи товаров (выполнения работ, оказания услуг).</w:t>
      </w:r>
    </w:p>
    <w:p w:rsidR="00BE6923" w:rsidRPr="00B86806" w:rsidRDefault="00BE6923" w:rsidP="00BE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>Договор заключается в соответствии с требованиями гражданского законодательства Российской Федерации.</w:t>
      </w:r>
    </w:p>
    <w:p w:rsidR="00BE6923" w:rsidRPr="00B86806" w:rsidRDefault="00BE6923" w:rsidP="00BE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>Договор должен содержать порядковый номер, присваиваемый Организатором ярмарки, ведущим регистрацию договоров о предоставлении мест для продажи товаров (выполнения работ, оказания услуг).</w:t>
      </w:r>
    </w:p>
    <w:p w:rsidR="00A7247D" w:rsidRPr="00B86806" w:rsidRDefault="008B03D8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2.7</w:t>
      </w:r>
      <w:r w:rsidR="00A7247D" w:rsidRPr="00B86806">
        <w:rPr>
          <w:rFonts w:ascii="Times New Roman" w:hAnsi="Times New Roman"/>
          <w:sz w:val="24"/>
          <w:szCs w:val="24"/>
        </w:rPr>
        <w:t>. В течение всего времени работы ярмарки на ее территории должно находиться ответственное за проведение ярмарки лицо.</w:t>
      </w:r>
    </w:p>
    <w:p w:rsidR="00A7247D" w:rsidRPr="00B86806" w:rsidRDefault="008B03D8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2.8</w:t>
      </w:r>
      <w:r w:rsidR="00A7247D" w:rsidRPr="00B86806">
        <w:rPr>
          <w:rFonts w:ascii="Times New Roman" w:hAnsi="Times New Roman"/>
          <w:sz w:val="24"/>
          <w:szCs w:val="24"/>
        </w:rPr>
        <w:t>. У ответственного за проведение ярмарки лица должны находиться: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схема размещения участников ярмарки с указанием максимально возможного количества мест для продажи товаров (выполнения работ, оказания услуг);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настоящий Порядок организации ярмарок и продажи товаров (выполнения работ, оказания услуг) на них;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книга отзывов и предложений.</w:t>
      </w:r>
    </w:p>
    <w:p w:rsidR="00BE6923" w:rsidRPr="00B86806" w:rsidRDefault="00BE6923" w:rsidP="006403A1">
      <w:pPr>
        <w:tabs>
          <w:tab w:val="left" w:pos="15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247D" w:rsidRPr="00B86806" w:rsidRDefault="00A7247D" w:rsidP="008B03D8">
      <w:pPr>
        <w:tabs>
          <w:tab w:val="left" w:pos="156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6806">
        <w:rPr>
          <w:rFonts w:ascii="Times New Roman" w:hAnsi="Times New Roman"/>
          <w:b/>
          <w:sz w:val="24"/>
          <w:szCs w:val="24"/>
        </w:rPr>
        <w:t>3. Требования к оборудованию и содержанию площадки,</w:t>
      </w:r>
    </w:p>
    <w:p w:rsidR="004E2C4B" w:rsidRPr="00B86806" w:rsidRDefault="00A7247D" w:rsidP="00DA5880">
      <w:pPr>
        <w:tabs>
          <w:tab w:val="left" w:pos="156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6806">
        <w:rPr>
          <w:rFonts w:ascii="Times New Roman" w:hAnsi="Times New Roman"/>
          <w:b/>
          <w:sz w:val="24"/>
          <w:szCs w:val="24"/>
        </w:rPr>
        <w:t>отведенной для проведения ярмарки</w:t>
      </w:r>
    </w:p>
    <w:p w:rsidR="00A7247D" w:rsidRPr="00B86806" w:rsidRDefault="008B03D8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3.1</w:t>
      </w:r>
      <w:r w:rsidR="00A7247D" w:rsidRPr="00B86806">
        <w:rPr>
          <w:rFonts w:ascii="Times New Roman" w:hAnsi="Times New Roman"/>
          <w:sz w:val="24"/>
          <w:szCs w:val="24"/>
        </w:rPr>
        <w:t>. Площадка, отведенная для проведения ярмарки, должна иметь твердое покрытие, предназначенное для продажи товаров (выполнения работ, оказания услуг</w:t>
      </w:r>
      <w:r w:rsidR="00A54721" w:rsidRPr="00B86806">
        <w:rPr>
          <w:rFonts w:ascii="Times New Roman" w:hAnsi="Times New Roman"/>
          <w:sz w:val="24"/>
          <w:szCs w:val="24"/>
        </w:rPr>
        <w:t xml:space="preserve">) из </w:t>
      </w:r>
      <w:r w:rsidR="00184362" w:rsidRPr="00B86806">
        <w:rPr>
          <w:rFonts w:ascii="Times New Roman" w:hAnsi="Times New Roman"/>
          <w:sz w:val="24"/>
          <w:szCs w:val="24"/>
        </w:rPr>
        <w:t>палаток, тоне</w:t>
      </w:r>
      <w:r w:rsidR="00A54721" w:rsidRPr="00B86806">
        <w:rPr>
          <w:rFonts w:ascii="Times New Roman" w:hAnsi="Times New Roman"/>
          <w:sz w:val="24"/>
          <w:szCs w:val="24"/>
        </w:rPr>
        <w:t>ров, с лотков</w:t>
      </w:r>
      <w:r w:rsidR="00D177E6" w:rsidRPr="00B86806">
        <w:rPr>
          <w:rFonts w:ascii="Times New Roman" w:hAnsi="Times New Roman"/>
          <w:sz w:val="24"/>
          <w:szCs w:val="24"/>
        </w:rPr>
        <w:t>,</w:t>
      </w:r>
      <w:r w:rsidR="00A7247D" w:rsidRPr="00B86806">
        <w:rPr>
          <w:rFonts w:ascii="Times New Roman" w:hAnsi="Times New Roman"/>
          <w:sz w:val="24"/>
          <w:szCs w:val="24"/>
        </w:rPr>
        <w:t xml:space="preserve"> автомашин и иных аналогично обустроенных и оборудованных мест.</w:t>
      </w:r>
    </w:p>
    <w:p w:rsidR="00A7247D" w:rsidRPr="00B86806" w:rsidRDefault="008B03D8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3.2</w:t>
      </w:r>
      <w:r w:rsidR="00A7247D" w:rsidRPr="00B86806">
        <w:rPr>
          <w:rFonts w:ascii="Times New Roman" w:hAnsi="Times New Roman"/>
          <w:sz w:val="24"/>
          <w:szCs w:val="24"/>
        </w:rPr>
        <w:t xml:space="preserve">. Место проведения ярмарки должно иметь: 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вывеску с указанием информации об Организаторе ярмарки, его наименовании, месте его нахождения, режиме работы ярмарки;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информационный стенд, на котором размещается информация: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о размере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(выполнения работ, оказания услуг) (в случае, если плата установлена);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схема размещения торговых мест и их количество;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номера телефонов, обеспечивающие связь с органами государственного контроля и надзора и Организатором ярмарки, для обращения продавцов и покупателей.</w:t>
      </w:r>
    </w:p>
    <w:p w:rsidR="00A7247D" w:rsidRPr="00B86806" w:rsidRDefault="008B03D8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3.3</w:t>
      </w:r>
      <w:r w:rsidR="00A7247D" w:rsidRPr="00B86806">
        <w:rPr>
          <w:rFonts w:ascii="Times New Roman" w:hAnsi="Times New Roman"/>
          <w:sz w:val="24"/>
          <w:szCs w:val="24"/>
        </w:rPr>
        <w:t>. На территории ярмарки при организации торговых мест запрещается осуществлять заглубление конструкций, оборудования и ограждения, прокладку подземных инженерных коммуникаций и проведение строительно-монтажных работ капитального характера.</w:t>
      </w:r>
    </w:p>
    <w:p w:rsidR="00A7247D" w:rsidRPr="00B86806" w:rsidRDefault="008B03D8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3.4</w:t>
      </w:r>
      <w:r w:rsidR="00A7247D" w:rsidRPr="00B86806">
        <w:rPr>
          <w:rFonts w:ascii="Times New Roman" w:hAnsi="Times New Roman"/>
          <w:sz w:val="24"/>
          <w:szCs w:val="24"/>
        </w:rPr>
        <w:t>. Размещение мест для продажи товаров (выполнения работ, оказания услуг) должно отвечать установленным санитарным, противопожарным, экологическим и другим нормам и правилам и обеспечивать необходимые условия для организации торговли, свободный проход покупателей и доступ к местам для продажи товаров (выполнения работ, оказания услуг).</w:t>
      </w:r>
    </w:p>
    <w:p w:rsidR="00A7247D" w:rsidRPr="00B86806" w:rsidRDefault="008B03D8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3.5</w:t>
      </w:r>
      <w:r w:rsidR="00A7247D" w:rsidRPr="00B86806">
        <w:rPr>
          <w:rFonts w:ascii="Times New Roman" w:hAnsi="Times New Roman"/>
          <w:sz w:val="24"/>
          <w:szCs w:val="24"/>
        </w:rPr>
        <w:t>. Место для продажи товаров (выполнения работ, оказания услуг) должно быть оборудовано в соответствии с требованиями санитарных норм и правил, правил продажи отдельных видов товаров и оснащено подтоварниками, стеллажами, соответствующим инвентарем для продовольственной и непродовольственной групп товаров; специализированным холодильным оборудованием для продажи товаров, требующих определенных условий хранения;</w:t>
      </w:r>
      <w:r w:rsidR="00DA6028" w:rsidRPr="00B86806">
        <w:rPr>
          <w:rFonts w:ascii="Times New Roman" w:hAnsi="Times New Roman"/>
          <w:sz w:val="24"/>
          <w:szCs w:val="24"/>
        </w:rPr>
        <w:t xml:space="preserve"> </w:t>
      </w:r>
      <w:r w:rsidR="00A7247D" w:rsidRPr="00B86806">
        <w:rPr>
          <w:rFonts w:ascii="Times New Roman" w:hAnsi="Times New Roman"/>
          <w:sz w:val="24"/>
          <w:szCs w:val="24"/>
        </w:rPr>
        <w:t>весоизмерительным оборудованием (при продаже весовых товаров) и другим измерительным оборудованием, прошедшим поверку в установленном порядке в органах Государственной метрологической службы и имеющим оттиски поверенных клейм.</w:t>
      </w:r>
    </w:p>
    <w:p w:rsidR="00A7247D" w:rsidRPr="00B86806" w:rsidRDefault="008B03D8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3.6</w:t>
      </w:r>
      <w:r w:rsidR="00A7247D" w:rsidRPr="00B86806">
        <w:rPr>
          <w:rFonts w:ascii="Times New Roman" w:hAnsi="Times New Roman"/>
          <w:sz w:val="24"/>
          <w:szCs w:val="24"/>
        </w:rPr>
        <w:t>. Места для продажи товаров (выполнения работ, оказания услуг) на ярмарке должны быть оснащены информационными табличками с указанием информации о продавце (для юридического лица – наименование и место нахождения, для индивидуального предпринимателя – фамилия, имя, отчество, дата и номер свидетельства о государственной регистрации, наименование зарегистрировавшего органа).</w:t>
      </w:r>
    </w:p>
    <w:p w:rsidR="00A7247D" w:rsidRPr="00B86806" w:rsidRDefault="008B03D8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3.7</w:t>
      </w:r>
      <w:r w:rsidR="00A7247D" w:rsidRPr="00B86806">
        <w:rPr>
          <w:rFonts w:ascii="Times New Roman" w:hAnsi="Times New Roman"/>
          <w:sz w:val="24"/>
          <w:szCs w:val="24"/>
        </w:rPr>
        <w:t>. По окончании работы ярмарки торговые объекты демонтируются, площадка освобождается и приводится в надлежащее санитарное состояние.</w:t>
      </w:r>
    </w:p>
    <w:p w:rsidR="00B30CF5" w:rsidRPr="00B86806" w:rsidRDefault="00B30CF5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247D" w:rsidRPr="00B86806" w:rsidRDefault="00A7247D" w:rsidP="008B03D8">
      <w:pPr>
        <w:tabs>
          <w:tab w:val="left" w:pos="156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6806">
        <w:rPr>
          <w:rFonts w:ascii="Times New Roman" w:hAnsi="Times New Roman"/>
          <w:b/>
          <w:sz w:val="24"/>
          <w:szCs w:val="24"/>
        </w:rPr>
        <w:t>4. Требования к организации продажи товаров</w:t>
      </w:r>
    </w:p>
    <w:p w:rsidR="004E2C4B" w:rsidRPr="00B86806" w:rsidRDefault="00A7247D" w:rsidP="00DA5880">
      <w:pPr>
        <w:tabs>
          <w:tab w:val="left" w:pos="156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6806">
        <w:rPr>
          <w:rFonts w:ascii="Times New Roman" w:hAnsi="Times New Roman"/>
          <w:b/>
          <w:sz w:val="24"/>
          <w:szCs w:val="24"/>
        </w:rPr>
        <w:t>(выполнению работ, оказанию услуг) на ярмарке</w:t>
      </w:r>
    </w:p>
    <w:p w:rsidR="00BE6923" w:rsidRPr="00B86806" w:rsidRDefault="008B03D8" w:rsidP="00BE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4.1</w:t>
      </w:r>
      <w:r w:rsidR="00A7247D" w:rsidRPr="00B86806">
        <w:rPr>
          <w:rFonts w:ascii="Times New Roman" w:hAnsi="Times New Roman"/>
          <w:sz w:val="24"/>
          <w:szCs w:val="24"/>
        </w:rPr>
        <w:t xml:space="preserve">. </w:t>
      </w:r>
      <w:r w:rsidR="00BE6923" w:rsidRPr="00B86806">
        <w:rPr>
          <w:rFonts w:ascii="Times New Roman" w:eastAsia="Times New Roman" w:hAnsi="Times New Roman"/>
          <w:sz w:val="24"/>
          <w:szCs w:val="24"/>
        </w:rPr>
        <w:t>Торговля на ярмарках осуществляется при наличии у продавцов:</w:t>
      </w:r>
    </w:p>
    <w:p w:rsidR="00BE6923" w:rsidRPr="00B86806" w:rsidRDefault="00BE6923" w:rsidP="00BE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>товаросопроводительной документации на реализуемую продукцию, у гражданина - главы крестьянского (фермерского) хозяйства, члена такого хозяйства, граждан, ведущих личное подсобное хозяйство или занимающихся садоводством, огородничеством, животноводством, -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животноводством;</w:t>
      </w:r>
    </w:p>
    <w:p w:rsidR="00A7247D" w:rsidRPr="00B86806" w:rsidRDefault="00A7247D" w:rsidP="00BE6923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документов, подтверждающих качество и безопасность продукции, в том числе удостоверений качества и безопасности пищевой продукции, сертификатов соответствия с реквизитами гигиенического заключения или декларации о соответствии, ветеринарных сопроводительных документов на продукцию животного происхождения, заключений ветеринарных служб по результатам ветеринарно-санитарной экспертизы на продукцию растительного и животного происхождения;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документов, удостоверяющих личность продавца;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медицинских книжек установленного образца с полными данными медицинских обследований.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Данные документы хранятся у продавца в течение всего времени работы и предъявляются по первому требованию должностного лица (лиц) органов государственного контроля и надзора.</w:t>
      </w:r>
    </w:p>
    <w:p w:rsidR="00A7247D" w:rsidRPr="00B86806" w:rsidRDefault="00172C0B" w:rsidP="00172C0B">
      <w:pPr>
        <w:tabs>
          <w:tab w:val="left" w:pos="15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 xml:space="preserve">        </w:t>
      </w:r>
      <w:r w:rsidR="008B03D8" w:rsidRPr="00B86806">
        <w:rPr>
          <w:rFonts w:ascii="Times New Roman" w:hAnsi="Times New Roman"/>
          <w:sz w:val="24"/>
          <w:szCs w:val="24"/>
        </w:rPr>
        <w:t>4.2</w:t>
      </w:r>
      <w:r w:rsidR="00A7247D" w:rsidRPr="00B86806">
        <w:rPr>
          <w:rFonts w:ascii="Times New Roman" w:hAnsi="Times New Roman"/>
          <w:sz w:val="24"/>
          <w:szCs w:val="24"/>
        </w:rPr>
        <w:t>. Реализуемые на ярмарке товары должны быть снабжены ценниками.</w:t>
      </w:r>
    </w:p>
    <w:p w:rsidR="00573A27" w:rsidRPr="00B86806" w:rsidRDefault="008B03D8" w:rsidP="0057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4.3</w:t>
      </w:r>
      <w:r w:rsidR="00A7247D" w:rsidRPr="00B86806">
        <w:rPr>
          <w:rFonts w:ascii="Times New Roman" w:hAnsi="Times New Roman"/>
          <w:sz w:val="24"/>
          <w:szCs w:val="24"/>
        </w:rPr>
        <w:t xml:space="preserve">. </w:t>
      </w:r>
      <w:r w:rsidR="00573A27" w:rsidRPr="00B86806">
        <w:rPr>
          <w:rFonts w:ascii="Times New Roman" w:eastAsia="Times New Roman" w:hAnsi="Times New Roman"/>
          <w:sz w:val="24"/>
          <w:szCs w:val="24"/>
        </w:rPr>
        <w:t>Товары промышленного производства должны иметь маркировку в соответствии с требованиями нормативных документов, а плодоовощная продукция крестьянских (фермерских) хозяйств - информацию о сорте и месте выращивания (производства) продукции.</w:t>
      </w:r>
    </w:p>
    <w:p w:rsidR="00A7247D" w:rsidRPr="00B86806" w:rsidRDefault="008B03D8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4.4</w:t>
      </w:r>
      <w:r w:rsidR="00A7247D" w:rsidRPr="00B86806">
        <w:rPr>
          <w:rFonts w:ascii="Times New Roman" w:hAnsi="Times New Roman"/>
          <w:sz w:val="24"/>
          <w:szCs w:val="24"/>
        </w:rPr>
        <w:t>. При осуществлении деятельности по продаже товаров (выполнению работ, оказанию услуг) на ярмарке продавец обязан: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соблюдать требования, предусмотренные законодательством Российской Федерации в сфере обеспечения санитарно-эпидемиологического благополучия населения, пожарной безопасности, охраны окружающей среды, ветеринарии, а также требования, предъявляемые к продаже отдельных видов товаров;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своевременно в наглядной и доступной форме доводить до сведения покупателей необходимую достоверную, обеспечивающую возможность правильного выбора товаров информацию о продукции и об ее изготовителях;</w:t>
      </w:r>
    </w:p>
    <w:p w:rsidR="00A7247D" w:rsidRPr="00B86806" w:rsidRDefault="00A7247D" w:rsidP="00B30CF5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производить уборку места для продажи товаров (выполнения работ, оказания услуг) и прилегающей к нему территории.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C4B" w:rsidRPr="00B86806" w:rsidRDefault="00A7247D" w:rsidP="00DA5880">
      <w:pPr>
        <w:tabs>
          <w:tab w:val="left" w:pos="156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6806">
        <w:rPr>
          <w:rFonts w:ascii="Times New Roman" w:hAnsi="Times New Roman"/>
          <w:b/>
          <w:sz w:val="24"/>
          <w:szCs w:val="24"/>
        </w:rPr>
        <w:t>5. Товары, запрещенные к реализации на ярмарках</w:t>
      </w:r>
    </w:p>
    <w:p w:rsidR="00A7247D" w:rsidRPr="00B86806" w:rsidRDefault="008B03D8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5.1</w:t>
      </w:r>
      <w:r w:rsidR="00A7247D" w:rsidRPr="00B86806">
        <w:rPr>
          <w:rFonts w:ascii="Times New Roman" w:hAnsi="Times New Roman"/>
          <w:sz w:val="24"/>
          <w:szCs w:val="24"/>
        </w:rPr>
        <w:t>. На ярмарках запрещается продажа:</w:t>
      </w:r>
    </w:p>
    <w:p w:rsidR="00573A27" w:rsidRPr="00B86806" w:rsidRDefault="00573A27" w:rsidP="0057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>аудиовизуальных произведений, фонограмм, программ для электронных вычислительных машин и баз данных;</w:t>
      </w:r>
    </w:p>
    <w:p w:rsidR="00573A27" w:rsidRPr="00B86806" w:rsidRDefault="00573A27" w:rsidP="0057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>приготовленных в домашних условиях консервированных продуктов, кулинарных изделий из мяса и рыбы, кондитерских изделий;</w:t>
      </w:r>
    </w:p>
    <w:p w:rsidR="00573A27" w:rsidRPr="00B86806" w:rsidRDefault="00573A27" w:rsidP="0057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>мясных и рыбных полуфабрикатов непромышленного производства;</w:t>
      </w:r>
    </w:p>
    <w:p w:rsidR="00573A27" w:rsidRPr="00B86806" w:rsidRDefault="00573A27" w:rsidP="0057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>скоропортящихся пищевых продуктов при отсутствии холодильного оборудования для их хранения и реализации;</w:t>
      </w:r>
    </w:p>
    <w:p w:rsidR="00573A27" w:rsidRPr="00B86806" w:rsidRDefault="00573A27" w:rsidP="0057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>лекарственных препаратов;</w:t>
      </w:r>
    </w:p>
    <w:p w:rsidR="00573A27" w:rsidRPr="00B86806" w:rsidRDefault="00573A27" w:rsidP="0057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>изделий из драгоценных металлов и драгоценных камней;</w:t>
      </w:r>
    </w:p>
    <w:p w:rsidR="00573A27" w:rsidRPr="00B86806" w:rsidRDefault="00573A27" w:rsidP="0057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>изделий из пушно-мехового сырья и дубленой овчины, шкурок зверей;</w:t>
      </w:r>
    </w:p>
    <w:p w:rsidR="00573A27" w:rsidRPr="00B86806" w:rsidRDefault="00573A27" w:rsidP="0057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>мяса животных, птицы и продуктов их убоя непромышленной выработки;</w:t>
      </w:r>
    </w:p>
    <w:p w:rsidR="00573A27" w:rsidRPr="00B86806" w:rsidRDefault="00573A27" w:rsidP="0057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>нефасованной гастрономической продукции;</w:t>
      </w:r>
    </w:p>
    <w:p w:rsidR="00573A27" w:rsidRPr="00B86806" w:rsidRDefault="00573A27" w:rsidP="0057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>животных;</w:t>
      </w:r>
    </w:p>
    <w:p w:rsidR="00573A27" w:rsidRPr="00B86806" w:rsidRDefault="00573A27" w:rsidP="0057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>пиротехнических изделий;</w:t>
      </w:r>
    </w:p>
    <w:p w:rsidR="00573A27" w:rsidRPr="00B86806" w:rsidRDefault="00573A27" w:rsidP="0057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86806">
        <w:rPr>
          <w:rFonts w:ascii="Times New Roman" w:eastAsia="Times New Roman" w:hAnsi="Times New Roman"/>
          <w:sz w:val="24"/>
          <w:szCs w:val="24"/>
        </w:rPr>
        <w:t>других товаров, реализация которых запрещена или ограничена законодательством Российской Федерации.</w:t>
      </w:r>
    </w:p>
    <w:p w:rsidR="00A7247D" w:rsidRPr="00B86806" w:rsidRDefault="00A7247D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C4B" w:rsidRPr="00B86806" w:rsidRDefault="00A7247D" w:rsidP="00DA5880">
      <w:pPr>
        <w:tabs>
          <w:tab w:val="left" w:pos="156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6806">
        <w:rPr>
          <w:rFonts w:ascii="Times New Roman" w:hAnsi="Times New Roman"/>
          <w:b/>
          <w:sz w:val="24"/>
          <w:szCs w:val="24"/>
        </w:rPr>
        <w:t>6. Ответственность и контроль</w:t>
      </w:r>
    </w:p>
    <w:p w:rsidR="00A7247D" w:rsidRPr="00B86806" w:rsidRDefault="008B03D8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6.1</w:t>
      </w:r>
      <w:r w:rsidR="00A7247D" w:rsidRPr="00B86806">
        <w:rPr>
          <w:rFonts w:ascii="Times New Roman" w:hAnsi="Times New Roman"/>
          <w:sz w:val="24"/>
          <w:szCs w:val="24"/>
        </w:rPr>
        <w:t>. Нарушение участником ярмарки, осуществляющим продажу товаров (выполнение работ, оказание услуг), положений настоящего Порядка является основанием для лишения места на ярмарке.</w:t>
      </w:r>
    </w:p>
    <w:p w:rsidR="00A7247D" w:rsidRPr="00B86806" w:rsidRDefault="008B03D8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6.2</w:t>
      </w:r>
      <w:r w:rsidR="00184362" w:rsidRPr="00B86806">
        <w:rPr>
          <w:rFonts w:ascii="Times New Roman" w:hAnsi="Times New Roman"/>
          <w:sz w:val="24"/>
          <w:szCs w:val="24"/>
        </w:rPr>
        <w:t>. Контроль над</w:t>
      </w:r>
      <w:r w:rsidR="00A7247D" w:rsidRPr="00B86806">
        <w:rPr>
          <w:rFonts w:ascii="Times New Roman" w:hAnsi="Times New Roman"/>
          <w:sz w:val="24"/>
          <w:szCs w:val="24"/>
        </w:rPr>
        <w:t xml:space="preserve"> организацией деятельности ярмарки и продажи товаров (выполнения работ, оказания услуг) осуществляется Организатором ярмарки.</w:t>
      </w:r>
    </w:p>
    <w:p w:rsidR="00D878B1" w:rsidRPr="00B86806" w:rsidRDefault="008B03D8" w:rsidP="00A7247D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6.3</w:t>
      </w:r>
      <w:r w:rsidR="00184362" w:rsidRPr="00B86806">
        <w:rPr>
          <w:rFonts w:ascii="Times New Roman" w:hAnsi="Times New Roman"/>
          <w:sz w:val="24"/>
          <w:szCs w:val="24"/>
        </w:rPr>
        <w:t>. Контроль над</w:t>
      </w:r>
      <w:r w:rsidR="00A7247D" w:rsidRPr="00B86806">
        <w:rPr>
          <w:rFonts w:ascii="Times New Roman" w:hAnsi="Times New Roman"/>
          <w:sz w:val="24"/>
          <w:szCs w:val="24"/>
        </w:rPr>
        <w:t xml:space="preserve"> соблюдением настоящего Порядка осуществляется в соответствии с законодательством Российской Федерации и законодательством Тульской области.</w:t>
      </w:r>
    </w:p>
    <w:p w:rsidR="008B03D8" w:rsidRPr="00B86806" w:rsidRDefault="008B03D8" w:rsidP="00DB5D77">
      <w:pPr>
        <w:rPr>
          <w:rFonts w:ascii="Times New Roman" w:hAnsi="Times New Roman"/>
          <w:sz w:val="24"/>
          <w:szCs w:val="24"/>
        </w:rPr>
      </w:pPr>
    </w:p>
    <w:p w:rsidR="00DB5D77" w:rsidRPr="00B86806" w:rsidRDefault="00542CB3" w:rsidP="00DA58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86806">
        <w:rPr>
          <w:rFonts w:ascii="Times New Roman" w:hAnsi="Times New Roman"/>
          <w:b/>
          <w:sz w:val="24"/>
          <w:szCs w:val="24"/>
        </w:rPr>
        <w:t>______________________________________</w:t>
      </w:r>
      <w:r w:rsidR="00DA5880" w:rsidRPr="00B86806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496BCB" w:rsidRPr="00B86806" w:rsidRDefault="00496BCB" w:rsidP="00CE72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D77" w:rsidRPr="00B86806" w:rsidRDefault="006F5D33" w:rsidP="00DA7397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B8680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B5D77" w:rsidRPr="00B86806" w:rsidRDefault="00DB5D77" w:rsidP="00DA7397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B8680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B5D77" w:rsidRPr="00B86806" w:rsidRDefault="00DB5D77" w:rsidP="00DA7397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B868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B5D77" w:rsidRPr="00B86806" w:rsidRDefault="00DB5D77" w:rsidP="00DA7397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B86806">
        <w:rPr>
          <w:rFonts w:ascii="Times New Roman" w:hAnsi="Times New Roman" w:cs="Times New Roman"/>
          <w:sz w:val="24"/>
          <w:szCs w:val="24"/>
        </w:rPr>
        <w:t>Епифанское</w:t>
      </w:r>
      <w:r w:rsidR="00184362" w:rsidRPr="00B86806">
        <w:rPr>
          <w:rFonts w:ascii="Times New Roman" w:hAnsi="Times New Roman" w:cs="Times New Roman"/>
          <w:sz w:val="24"/>
          <w:szCs w:val="24"/>
        </w:rPr>
        <w:t xml:space="preserve"> </w:t>
      </w:r>
      <w:r w:rsidRPr="00B86806">
        <w:rPr>
          <w:rFonts w:ascii="Times New Roman" w:hAnsi="Times New Roman" w:cs="Times New Roman"/>
          <w:sz w:val="24"/>
          <w:szCs w:val="24"/>
        </w:rPr>
        <w:t xml:space="preserve"> Кимовского район</w:t>
      </w:r>
      <w:r w:rsidR="00B96C6F" w:rsidRPr="00B86806">
        <w:rPr>
          <w:rFonts w:ascii="Times New Roman" w:hAnsi="Times New Roman" w:cs="Times New Roman"/>
          <w:sz w:val="24"/>
          <w:szCs w:val="24"/>
        </w:rPr>
        <w:t>а</w:t>
      </w:r>
      <w:r w:rsidRPr="00B86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D77" w:rsidRPr="00B86806" w:rsidRDefault="00DB5D77" w:rsidP="00DA7397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B86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72C0B" w:rsidRPr="00B8680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86806">
        <w:rPr>
          <w:rFonts w:ascii="Times New Roman" w:hAnsi="Times New Roman" w:cs="Times New Roman"/>
          <w:sz w:val="24"/>
          <w:szCs w:val="24"/>
        </w:rPr>
        <w:t xml:space="preserve"> </w:t>
      </w:r>
      <w:r w:rsidR="00DA7397" w:rsidRPr="00B86806">
        <w:rPr>
          <w:rFonts w:ascii="Times New Roman" w:hAnsi="Times New Roman" w:cs="Times New Roman"/>
          <w:sz w:val="24"/>
          <w:szCs w:val="24"/>
        </w:rPr>
        <w:t>о</w:t>
      </w:r>
      <w:r w:rsidR="00184362" w:rsidRPr="00B86806">
        <w:rPr>
          <w:rFonts w:ascii="Times New Roman" w:hAnsi="Times New Roman" w:cs="Times New Roman"/>
          <w:sz w:val="24"/>
          <w:szCs w:val="24"/>
        </w:rPr>
        <w:t xml:space="preserve">т 11.11.2016 г. </w:t>
      </w:r>
      <w:r w:rsidRPr="00B86806">
        <w:rPr>
          <w:rFonts w:ascii="Times New Roman" w:hAnsi="Times New Roman" w:cs="Times New Roman"/>
          <w:sz w:val="24"/>
          <w:szCs w:val="24"/>
        </w:rPr>
        <w:t>№</w:t>
      </w:r>
      <w:r w:rsidR="00184362" w:rsidRPr="00B86806">
        <w:rPr>
          <w:rFonts w:ascii="Times New Roman" w:hAnsi="Times New Roman" w:cs="Times New Roman"/>
          <w:sz w:val="24"/>
          <w:szCs w:val="24"/>
        </w:rPr>
        <w:t xml:space="preserve"> 174</w:t>
      </w:r>
    </w:p>
    <w:p w:rsidR="00DB5D77" w:rsidRPr="00B86806" w:rsidRDefault="00DB5D77" w:rsidP="00471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725F" w:rsidRPr="00CE30CF" w:rsidRDefault="00CE725F" w:rsidP="00B86806">
      <w:pPr>
        <w:pStyle w:val="21"/>
        <w:shd w:val="clear" w:color="auto" w:fill="auto"/>
        <w:spacing w:after="0" w:line="274" w:lineRule="exact"/>
        <w:ind w:left="4020"/>
        <w:jc w:val="both"/>
        <w:rPr>
          <w:b w:val="0"/>
          <w:sz w:val="24"/>
          <w:szCs w:val="24"/>
        </w:rPr>
      </w:pPr>
      <w:r w:rsidRPr="00CE30CF">
        <w:rPr>
          <w:rStyle w:val="2"/>
          <w:b/>
          <w:color w:val="000000"/>
          <w:sz w:val="24"/>
          <w:szCs w:val="24"/>
        </w:rPr>
        <w:t>ПОЛОЖЕНИЕ</w:t>
      </w:r>
    </w:p>
    <w:p w:rsidR="00CE725F" w:rsidRPr="00CE30CF" w:rsidRDefault="00CE725F" w:rsidP="00B86806">
      <w:pPr>
        <w:pStyle w:val="21"/>
        <w:shd w:val="clear" w:color="auto" w:fill="auto"/>
        <w:spacing w:after="0" w:line="274" w:lineRule="exact"/>
        <w:ind w:left="1460" w:right="820"/>
        <w:jc w:val="both"/>
        <w:rPr>
          <w:b w:val="0"/>
          <w:sz w:val="24"/>
          <w:szCs w:val="24"/>
        </w:rPr>
      </w:pPr>
      <w:r w:rsidRPr="00CE30CF">
        <w:rPr>
          <w:rStyle w:val="2"/>
          <w:b/>
          <w:color w:val="000000"/>
          <w:sz w:val="24"/>
          <w:szCs w:val="24"/>
        </w:rPr>
        <w:t>о порядке проведения конкурсов на право размещения ярмарок на территории муниципального образования Епифанское</w:t>
      </w:r>
    </w:p>
    <w:p w:rsidR="00CE725F" w:rsidRPr="00CE30CF" w:rsidRDefault="00CE725F" w:rsidP="00B86806">
      <w:pPr>
        <w:pStyle w:val="21"/>
        <w:shd w:val="clear" w:color="auto" w:fill="auto"/>
        <w:spacing w:after="240" w:line="274" w:lineRule="exact"/>
        <w:ind w:left="4020"/>
        <w:jc w:val="both"/>
        <w:rPr>
          <w:b w:val="0"/>
          <w:sz w:val="24"/>
          <w:szCs w:val="24"/>
        </w:rPr>
      </w:pPr>
      <w:r w:rsidRPr="00CE30CF">
        <w:rPr>
          <w:rStyle w:val="2"/>
          <w:b/>
          <w:color w:val="000000"/>
          <w:sz w:val="24"/>
          <w:szCs w:val="24"/>
        </w:rPr>
        <w:t>Кимовского района</w:t>
      </w:r>
    </w:p>
    <w:p w:rsidR="00CE725F" w:rsidRPr="00B86806" w:rsidRDefault="00CE725F" w:rsidP="00CE725F">
      <w:pPr>
        <w:pStyle w:val="af"/>
        <w:shd w:val="clear" w:color="auto" w:fill="auto"/>
        <w:spacing w:before="0" w:after="275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Положение регулирует отношения, возникающие между организатором и участниками конкурсов, определяет порядок подготовки и проведения конкурсов.</w:t>
      </w:r>
    </w:p>
    <w:p w:rsidR="00CE725F" w:rsidRPr="0025330D" w:rsidRDefault="00CE725F" w:rsidP="00CE725F">
      <w:pPr>
        <w:pStyle w:val="21"/>
        <w:numPr>
          <w:ilvl w:val="0"/>
          <w:numId w:val="21"/>
        </w:numPr>
        <w:shd w:val="clear" w:color="auto" w:fill="auto"/>
        <w:tabs>
          <w:tab w:val="left" w:pos="4250"/>
        </w:tabs>
        <w:spacing w:after="253" w:line="230" w:lineRule="exact"/>
        <w:ind w:left="4020"/>
        <w:jc w:val="left"/>
        <w:rPr>
          <w:b w:val="0"/>
          <w:sz w:val="24"/>
          <w:szCs w:val="24"/>
        </w:rPr>
      </w:pPr>
      <w:r w:rsidRPr="0025330D">
        <w:rPr>
          <w:rStyle w:val="2"/>
          <w:b/>
          <w:color w:val="000000"/>
          <w:sz w:val="24"/>
          <w:szCs w:val="24"/>
        </w:rPr>
        <w:t>Основные понятия</w:t>
      </w:r>
    </w:p>
    <w:p w:rsidR="00CE725F" w:rsidRPr="00B86806" w:rsidRDefault="00CE725F" w:rsidP="00CE725F">
      <w:pPr>
        <w:pStyle w:val="af"/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 и их определения:</w:t>
      </w:r>
    </w:p>
    <w:p w:rsidR="00CE725F" w:rsidRPr="00B86806" w:rsidRDefault="00CE725F" w:rsidP="00CE725F">
      <w:pPr>
        <w:pStyle w:val="af"/>
        <w:numPr>
          <w:ilvl w:val="1"/>
          <w:numId w:val="21"/>
        </w:numPr>
        <w:shd w:val="clear" w:color="auto" w:fill="auto"/>
        <w:tabs>
          <w:tab w:val="left" w:pos="1129"/>
        </w:tabs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Конкурс - способ выявления победителей.</w:t>
      </w:r>
    </w:p>
    <w:p w:rsidR="00CE725F" w:rsidRPr="00B86806" w:rsidRDefault="00CE725F" w:rsidP="00CE725F">
      <w:pPr>
        <w:pStyle w:val="af"/>
        <w:numPr>
          <w:ilvl w:val="1"/>
          <w:numId w:val="21"/>
        </w:numPr>
        <w:shd w:val="clear" w:color="auto" w:fill="auto"/>
        <w:tabs>
          <w:tab w:val="left" w:pos="1201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 xml:space="preserve">Конкурсная комиссия - коллегиальный орган, создаваемый администрацией муниципального образования </w:t>
      </w:r>
      <w:r w:rsidR="00FC6B2B">
        <w:rPr>
          <w:rStyle w:val="10"/>
          <w:rFonts w:ascii="Times New Roman" w:hAnsi="Times New Roman" w:cs="Times New Roman"/>
          <w:sz w:val="24"/>
          <w:szCs w:val="24"/>
        </w:rPr>
        <w:t xml:space="preserve">Епифанское </w:t>
      </w:r>
      <w:r w:rsidRPr="00B86806">
        <w:rPr>
          <w:rStyle w:val="10"/>
          <w:rFonts w:ascii="Times New Roman" w:hAnsi="Times New Roman" w:cs="Times New Roman"/>
          <w:sz w:val="24"/>
          <w:szCs w:val="24"/>
        </w:rPr>
        <w:t>Кимовского района для проведения конкурсов и принятия решений о победителях конкурсов.</w:t>
      </w:r>
    </w:p>
    <w:p w:rsidR="00CE725F" w:rsidRPr="00B86806" w:rsidRDefault="00CE725F" w:rsidP="00CE725F">
      <w:pPr>
        <w:pStyle w:val="af"/>
        <w:numPr>
          <w:ilvl w:val="1"/>
          <w:numId w:val="21"/>
        </w:numPr>
        <w:shd w:val="clear" w:color="auto" w:fill="auto"/>
        <w:tabs>
          <w:tab w:val="left" w:pos="1426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Участник конкурса - юридическое лицо или индивидуальный предприниматель, получивший конкурсную документацию и подавший заявление на участие в конкурсе.</w:t>
      </w:r>
    </w:p>
    <w:p w:rsidR="00CE725F" w:rsidRPr="00B86806" w:rsidRDefault="00CE725F" w:rsidP="00CE725F">
      <w:pPr>
        <w:pStyle w:val="af"/>
        <w:numPr>
          <w:ilvl w:val="1"/>
          <w:numId w:val="21"/>
        </w:numPr>
        <w:shd w:val="clear" w:color="auto" w:fill="auto"/>
        <w:tabs>
          <w:tab w:val="left" w:pos="1167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 xml:space="preserve">Конкурсная документация - совокупность документов, </w:t>
      </w:r>
      <w:r w:rsidR="00031595">
        <w:rPr>
          <w:rStyle w:val="10"/>
          <w:rFonts w:ascii="Times New Roman" w:hAnsi="Times New Roman" w:cs="Times New Roman"/>
          <w:sz w:val="24"/>
          <w:szCs w:val="24"/>
        </w:rPr>
        <w:t>содержащих сведения, необходимые</w:t>
      </w:r>
      <w:r w:rsidRPr="00B86806">
        <w:rPr>
          <w:rStyle w:val="10"/>
          <w:rFonts w:ascii="Times New Roman" w:hAnsi="Times New Roman" w:cs="Times New Roman"/>
          <w:sz w:val="24"/>
          <w:szCs w:val="24"/>
        </w:rPr>
        <w:t xml:space="preserve"> для участия в конкурсе, и подлежащих обязательной передаче участникам конкурса.</w:t>
      </w:r>
    </w:p>
    <w:p w:rsidR="00CE725F" w:rsidRPr="00B86806" w:rsidRDefault="00CE725F" w:rsidP="00CE725F">
      <w:pPr>
        <w:pStyle w:val="af"/>
        <w:numPr>
          <w:ilvl w:val="1"/>
          <w:numId w:val="21"/>
        </w:numPr>
        <w:shd w:val="clear" w:color="auto" w:fill="auto"/>
        <w:tabs>
          <w:tab w:val="left" w:pos="1230"/>
        </w:tabs>
        <w:spacing w:before="0" w:after="275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Заявление (заявительные документы) на участие в конкурсе - документы, оформленные в соответствии с требованиями, установленными конкурсной документацией.</w:t>
      </w:r>
    </w:p>
    <w:p w:rsidR="00CE725F" w:rsidRPr="0025330D" w:rsidRDefault="00CE725F" w:rsidP="00CE725F">
      <w:pPr>
        <w:pStyle w:val="21"/>
        <w:numPr>
          <w:ilvl w:val="0"/>
          <w:numId w:val="21"/>
        </w:numPr>
        <w:shd w:val="clear" w:color="auto" w:fill="auto"/>
        <w:tabs>
          <w:tab w:val="left" w:pos="2710"/>
        </w:tabs>
        <w:spacing w:after="258" w:line="230" w:lineRule="exact"/>
        <w:ind w:left="2460"/>
        <w:jc w:val="left"/>
        <w:rPr>
          <w:b w:val="0"/>
          <w:sz w:val="24"/>
          <w:szCs w:val="24"/>
        </w:rPr>
      </w:pPr>
      <w:r w:rsidRPr="0025330D">
        <w:rPr>
          <w:rStyle w:val="2"/>
          <w:b/>
          <w:color w:val="000000"/>
          <w:sz w:val="24"/>
          <w:szCs w:val="24"/>
        </w:rPr>
        <w:t>Функции организатора проведения конкурса</w:t>
      </w:r>
    </w:p>
    <w:p w:rsidR="00CE725F" w:rsidRPr="00B86806" w:rsidRDefault="00CE725F" w:rsidP="00CE725F">
      <w:pPr>
        <w:pStyle w:val="af"/>
        <w:numPr>
          <w:ilvl w:val="1"/>
          <w:numId w:val="21"/>
        </w:numPr>
        <w:shd w:val="clear" w:color="auto" w:fill="auto"/>
        <w:tabs>
          <w:tab w:val="left" w:pos="1316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Организатором проведения конкурсов</w:t>
      </w:r>
      <w:r w:rsidR="00FC6B2B">
        <w:rPr>
          <w:rStyle w:val="10"/>
          <w:rFonts w:ascii="Times New Roman" w:hAnsi="Times New Roman" w:cs="Times New Roman"/>
          <w:sz w:val="24"/>
          <w:szCs w:val="24"/>
        </w:rPr>
        <w:t xml:space="preserve"> является</w:t>
      </w:r>
      <w:r w:rsidRPr="00B86806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="00FC6B2B">
        <w:rPr>
          <w:rStyle w:val="10"/>
          <w:rFonts w:ascii="Times New Roman" w:hAnsi="Times New Roman" w:cs="Times New Roman"/>
          <w:sz w:val="24"/>
          <w:szCs w:val="24"/>
        </w:rPr>
        <w:t>администрация</w:t>
      </w:r>
      <w:r w:rsidRPr="00B86806">
        <w:rPr>
          <w:rStyle w:val="10"/>
          <w:rFonts w:ascii="Times New Roman" w:hAnsi="Times New Roman" w:cs="Times New Roman"/>
          <w:sz w:val="24"/>
          <w:szCs w:val="24"/>
        </w:rPr>
        <w:t xml:space="preserve"> муниципального образования Епифанское Кимовского района (далее - организатор проведения конкурса).</w:t>
      </w:r>
    </w:p>
    <w:p w:rsidR="00CE725F" w:rsidRPr="00B86806" w:rsidRDefault="00CE725F" w:rsidP="00CE725F">
      <w:pPr>
        <w:pStyle w:val="af"/>
        <w:numPr>
          <w:ilvl w:val="1"/>
          <w:numId w:val="21"/>
        </w:numPr>
        <w:shd w:val="clear" w:color="auto" w:fill="auto"/>
        <w:tabs>
          <w:tab w:val="left" w:pos="1321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Руководство подготовкой, проведением и определением победителей конкурсов на право размещения ярмарок на территории муниципального образования Епифанское Кимовского района осуществляется специально созданной для этих целей конкурсной комиссией.</w:t>
      </w:r>
    </w:p>
    <w:p w:rsidR="00CE725F" w:rsidRPr="00B86806" w:rsidRDefault="00CE725F" w:rsidP="00CE725F">
      <w:pPr>
        <w:pStyle w:val="af"/>
        <w:numPr>
          <w:ilvl w:val="1"/>
          <w:numId w:val="21"/>
        </w:numPr>
        <w:shd w:val="clear" w:color="auto" w:fill="auto"/>
        <w:tabs>
          <w:tab w:val="left" w:pos="1162"/>
        </w:tabs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Организатор проведения конкурсов: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994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осуществляет организационно-техническое обеспечение работы конкурсной комиссии;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874"/>
        </w:tabs>
        <w:spacing w:before="0" w:after="0" w:line="278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принимает и регистрирует заявления на участие в конкурсах;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922"/>
        </w:tabs>
        <w:spacing w:before="0" w:after="0" w:line="278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передает в конкурсную комиссию заявления на участие в конкурсах, а также прилагаемые к ним документы;</w:t>
      </w:r>
    </w:p>
    <w:p w:rsidR="00B86806" w:rsidRDefault="00CE725F" w:rsidP="00B86806">
      <w:pPr>
        <w:pStyle w:val="af"/>
        <w:numPr>
          <w:ilvl w:val="0"/>
          <w:numId w:val="22"/>
        </w:numPr>
        <w:shd w:val="clear" w:color="auto" w:fill="auto"/>
        <w:tabs>
          <w:tab w:val="left" w:pos="908"/>
        </w:tabs>
        <w:spacing w:before="0" w:after="335" w:line="240" w:lineRule="atLeast"/>
        <w:ind w:left="23" w:right="23" w:firstLine="720"/>
        <w:contextualSpacing/>
        <w:rPr>
          <w:rStyle w:val="10"/>
          <w:rFonts w:ascii="Times New Roman" w:hAnsi="Times New Roman" w:cs="Times New Roman"/>
          <w:sz w:val="24"/>
          <w:szCs w:val="24"/>
          <w:shd w:val="clear" w:color="auto" w:fill="auto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организует подготовку и публикацию извещений о проведении конкурсов, итогах проведения и сведений о победителях конкурсов;</w:t>
      </w:r>
      <w:r w:rsidR="00B86806" w:rsidRPr="00B86806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</w:p>
    <w:p w:rsidR="00B86806" w:rsidRPr="00B86806" w:rsidRDefault="00B86806" w:rsidP="00B86806">
      <w:pPr>
        <w:pStyle w:val="af"/>
        <w:numPr>
          <w:ilvl w:val="0"/>
          <w:numId w:val="22"/>
        </w:numPr>
        <w:shd w:val="clear" w:color="auto" w:fill="auto"/>
        <w:tabs>
          <w:tab w:val="left" w:pos="908"/>
        </w:tabs>
        <w:spacing w:before="0" w:after="335" w:line="240" w:lineRule="atLeast"/>
        <w:ind w:left="23" w:right="23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обеспечивает хранение протоколов заседаний и других материалов конкурсной комиссии.</w:t>
      </w:r>
    </w:p>
    <w:p w:rsidR="00CE725F" w:rsidRPr="00B86806" w:rsidRDefault="00CE725F" w:rsidP="00B86806">
      <w:pPr>
        <w:pStyle w:val="af"/>
        <w:numPr>
          <w:ilvl w:val="0"/>
          <w:numId w:val="22"/>
        </w:numPr>
        <w:shd w:val="clear" w:color="auto" w:fill="auto"/>
        <w:tabs>
          <w:tab w:val="left" w:pos="874"/>
        </w:tabs>
        <w:spacing w:before="0" w:after="0" w:line="278" w:lineRule="exact"/>
        <w:ind w:left="20" w:right="20" w:firstLine="720"/>
        <w:jc w:val="left"/>
        <w:rPr>
          <w:rFonts w:ascii="Times New Roman" w:hAnsi="Times New Roman" w:cs="Times New Roman"/>
          <w:sz w:val="24"/>
          <w:szCs w:val="24"/>
        </w:rPr>
        <w:sectPr w:rsidR="00CE725F" w:rsidRPr="00B86806">
          <w:headerReference w:type="even" r:id="rId9"/>
          <w:headerReference w:type="default" r:id="rId10"/>
          <w:footerReference w:type="default" r:id="rId11"/>
          <w:pgSz w:w="11909" w:h="16838"/>
          <w:pgMar w:top="1340" w:right="1268" w:bottom="1058" w:left="1271" w:header="0" w:footer="3" w:gutter="0"/>
          <w:pgNumType w:start="1"/>
          <w:cols w:space="720"/>
          <w:noEndnote/>
          <w:docGrid w:linePitch="360"/>
        </w:sectPr>
      </w:pPr>
    </w:p>
    <w:p w:rsidR="00CE725F" w:rsidRPr="0025330D" w:rsidRDefault="00CE725F" w:rsidP="00B86806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3020"/>
        </w:tabs>
        <w:spacing w:before="0" w:after="253" w:line="230" w:lineRule="exact"/>
        <w:ind w:left="2780"/>
        <w:rPr>
          <w:b w:val="0"/>
          <w:sz w:val="24"/>
          <w:szCs w:val="24"/>
        </w:rPr>
      </w:pPr>
      <w:bookmarkStart w:id="1" w:name="bookmark0"/>
      <w:r w:rsidRPr="0025330D">
        <w:rPr>
          <w:rStyle w:val="20"/>
          <w:b/>
          <w:color w:val="000000"/>
          <w:sz w:val="24"/>
          <w:szCs w:val="24"/>
        </w:rPr>
        <w:t>Порядок работы конкурсной комиссии</w:t>
      </w:r>
      <w:bookmarkEnd w:id="1"/>
    </w:p>
    <w:p w:rsidR="00CE725F" w:rsidRPr="00B86806" w:rsidRDefault="00CE725F" w:rsidP="00CE725F">
      <w:pPr>
        <w:pStyle w:val="af"/>
        <w:numPr>
          <w:ilvl w:val="1"/>
          <w:numId w:val="21"/>
        </w:numPr>
        <w:shd w:val="clear" w:color="auto" w:fill="auto"/>
        <w:tabs>
          <w:tab w:val="left" w:pos="1148"/>
        </w:tabs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Конкурсная комиссия: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874"/>
        </w:tabs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осуществляет вскрытие конвертов с конкурсной документацией;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951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рассматривает и оценивает заявления на участие в конкурсе и документы, представленные участниками конкурса;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874"/>
        </w:tabs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определяет победителя конкурса;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874"/>
        </w:tabs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оформляет протоколы заседаний конкурсной комиссии;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884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конкурсная комиссия вправе продлить сроки приема заявительных документов на участие в конкурсе не менее чем за 5 дней до дня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заявлений.</w:t>
      </w:r>
    </w:p>
    <w:p w:rsidR="00CE725F" w:rsidRPr="00B86806" w:rsidRDefault="00CE725F" w:rsidP="00CE725F">
      <w:pPr>
        <w:pStyle w:val="af"/>
        <w:numPr>
          <w:ilvl w:val="1"/>
          <w:numId w:val="21"/>
        </w:numPr>
        <w:shd w:val="clear" w:color="auto" w:fill="auto"/>
        <w:tabs>
          <w:tab w:val="left" w:pos="1282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CE725F" w:rsidRPr="00B86806" w:rsidRDefault="00CE725F" w:rsidP="00CE725F">
      <w:pPr>
        <w:pStyle w:val="af"/>
        <w:numPr>
          <w:ilvl w:val="1"/>
          <w:numId w:val="21"/>
        </w:numPr>
        <w:shd w:val="clear" w:color="auto" w:fill="auto"/>
        <w:tabs>
          <w:tab w:val="left" w:pos="1182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CE725F" w:rsidRPr="00B86806" w:rsidRDefault="00CE725F" w:rsidP="00CE725F">
      <w:pPr>
        <w:pStyle w:val="af"/>
        <w:shd w:val="clear" w:color="auto" w:fill="auto"/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В случае равенства голосов голос председателя комиссии является решающим.</w:t>
      </w:r>
    </w:p>
    <w:p w:rsidR="00CE725F" w:rsidRPr="00B86806" w:rsidRDefault="00CE725F" w:rsidP="00CE725F">
      <w:pPr>
        <w:pStyle w:val="af"/>
        <w:numPr>
          <w:ilvl w:val="1"/>
          <w:numId w:val="21"/>
        </w:numPr>
        <w:shd w:val="clear" w:color="auto" w:fill="auto"/>
        <w:tabs>
          <w:tab w:val="left" w:pos="1191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Конкурсная комиссия отклоняет заявления на участие в конкурсе в случае, если Участник конкурса не соответствует требованиям, установленным п.4.3. и 4.4 настоящего Порядка и не предоставлены документы, обязательные для предъявления в соответствии с п.4.7.5.; 4.7.6; 4.7.7.</w:t>
      </w:r>
    </w:p>
    <w:p w:rsidR="00CE725F" w:rsidRPr="00B86806" w:rsidRDefault="00CE725F" w:rsidP="00CE725F">
      <w:pPr>
        <w:pStyle w:val="af"/>
        <w:numPr>
          <w:ilvl w:val="1"/>
          <w:numId w:val="21"/>
        </w:numPr>
        <w:shd w:val="clear" w:color="auto" w:fill="auto"/>
        <w:tabs>
          <w:tab w:val="left" w:pos="1206"/>
        </w:tabs>
        <w:spacing w:before="0" w:after="335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В своей деятельности конкурсная комиссия руководствуется федеральными законами, законами Тульской области, правовыми актами муниципального образован</w:t>
      </w:r>
      <w:r w:rsidR="00031595">
        <w:rPr>
          <w:rStyle w:val="10"/>
          <w:rFonts w:ascii="Times New Roman" w:hAnsi="Times New Roman" w:cs="Times New Roman"/>
          <w:sz w:val="24"/>
          <w:szCs w:val="24"/>
        </w:rPr>
        <w:t>ия Епифанское Кимовского района.</w:t>
      </w:r>
    </w:p>
    <w:p w:rsidR="00CE725F" w:rsidRPr="0025330D" w:rsidRDefault="00CE725F" w:rsidP="00CE725F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3490"/>
        </w:tabs>
        <w:spacing w:before="0" w:after="258" w:line="230" w:lineRule="exact"/>
        <w:ind w:left="3260"/>
        <w:rPr>
          <w:b w:val="0"/>
          <w:sz w:val="24"/>
          <w:szCs w:val="24"/>
        </w:rPr>
      </w:pPr>
      <w:bookmarkStart w:id="2" w:name="bookmark1"/>
      <w:r w:rsidRPr="0025330D">
        <w:rPr>
          <w:rStyle w:val="20"/>
          <w:b/>
          <w:color w:val="000000"/>
          <w:sz w:val="24"/>
          <w:szCs w:val="24"/>
        </w:rPr>
        <w:t>Условия проведения конкурса</w:t>
      </w:r>
      <w:bookmarkEnd w:id="2"/>
    </w:p>
    <w:p w:rsidR="00CE725F" w:rsidRPr="00B86806" w:rsidRDefault="00CE725F" w:rsidP="00CE725F">
      <w:pPr>
        <w:pStyle w:val="af"/>
        <w:numPr>
          <w:ilvl w:val="0"/>
          <w:numId w:val="23"/>
        </w:numPr>
        <w:shd w:val="clear" w:color="auto" w:fill="auto"/>
        <w:tabs>
          <w:tab w:val="left" w:pos="1119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. Организатором открытого конкурса является администрация муниципального образования Епифанское Кимовского района (далее - Организатор открытого Конкурса, Отдел).</w:t>
      </w:r>
    </w:p>
    <w:p w:rsidR="00CE725F" w:rsidRPr="00B86806" w:rsidRDefault="00CE725F" w:rsidP="00CE30CF">
      <w:pPr>
        <w:pStyle w:val="af"/>
        <w:numPr>
          <w:ilvl w:val="0"/>
          <w:numId w:val="24"/>
        </w:numPr>
        <w:shd w:val="clear" w:color="auto" w:fill="auto"/>
        <w:tabs>
          <w:tab w:val="left" w:pos="1153"/>
        </w:tabs>
        <w:spacing w:before="0" w:after="0"/>
        <w:ind w:left="23" w:right="23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В конкурсе принимают участие юридические лица и индивидуальные предприниматели, подавшие заявление в срок, установленный в извещении о конкурсе.</w:t>
      </w:r>
    </w:p>
    <w:p w:rsidR="00CE725F" w:rsidRPr="00B86806" w:rsidRDefault="00CE725F" w:rsidP="00CE725F">
      <w:pPr>
        <w:pStyle w:val="af"/>
        <w:numPr>
          <w:ilvl w:val="0"/>
          <w:numId w:val="25"/>
        </w:numPr>
        <w:shd w:val="clear" w:color="auto" w:fill="auto"/>
        <w:tabs>
          <w:tab w:val="left" w:pos="1215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Участник конкурса не должен находиться в процессе ликвидации или признания несостоятельным (банкротом), его деятельность на момент подачи и рассмотрения заявки на участие в конкурсе не должна быть приостановлена.</w:t>
      </w:r>
    </w:p>
    <w:p w:rsidR="00CE725F" w:rsidRPr="00B86806" w:rsidRDefault="00CE725F" w:rsidP="00CE725F">
      <w:pPr>
        <w:pStyle w:val="af"/>
        <w:numPr>
          <w:ilvl w:val="0"/>
          <w:numId w:val="26"/>
        </w:numPr>
        <w:shd w:val="clear" w:color="auto" w:fill="auto"/>
        <w:tabs>
          <w:tab w:val="left" w:pos="1335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В конкурсе не могут принимать участие юридические лица или индивидуальные предприниматели, имеющие неисполненную обязанность по уплате налогов, сборов, пеней и санкций подлежащих уплате в соответствии с нормами законодательства Российской Федерации и имущество, находящееся под арестом, наложенным по решению суда.</w:t>
      </w:r>
    </w:p>
    <w:p w:rsidR="00DD0D1A" w:rsidRPr="00CE30CF" w:rsidRDefault="00CE725F" w:rsidP="00DD0D1A">
      <w:pPr>
        <w:pStyle w:val="af"/>
        <w:numPr>
          <w:ilvl w:val="0"/>
          <w:numId w:val="26"/>
        </w:numPr>
        <w:shd w:val="clear" w:color="auto" w:fill="auto"/>
        <w:tabs>
          <w:tab w:val="left" w:pos="1186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Участники конкурса подают организатору конкурса заявительные документы на участие в конкурсе в запечатанном конверте. Документы регистрируются в журнале регистрации заявлений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CE725F" w:rsidRPr="00DD0D1A" w:rsidRDefault="00CE725F" w:rsidP="00DD0D1A">
      <w:pPr>
        <w:pStyle w:val="af"/>
        <w:numPr>
          <w:ilvl w:val="0"/>
          <w:numId w:val="26"/>
        </w:numPr>
        <w:shd w:val="clear" w:color="auto" w:fill="auto"/>
        <w:tabs>
          <w:tab w:val="left" w:pos="1215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Организатор проведения конкурса дает разъяснения положений конкурсной документации участникам конкурса при условии поступления от них</w:t>
      </w:r>
      <w:r w:rsidR="00DD0D1A">
        <w:rPr>
          <w:rStyle w:val="10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Pr="00DD0D1A">
        <w:rPr>
          <w:rStyle w:val="10"/>
          <w:rFonts w:ascii="Times New Roman" w:hAnsi="Times New Roman" w:cs="Times New Roman"/>
          <w:sz w:val="24"/>
          <w:szCs w:val="24"/>
        </w:rPr>
        <w:t>письменного запроса не менее чем за 5 дней до окончания срока представления заявлений на участие в</w:t>
      </w:r>
      <w:r w:rsidR="00DD0D1A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DD0D1A">
        <w:rPr>
          <w:rStyle w:val="10"/>
          <w:rFonts w:ascii="Times New Roman" w:hAnsi="Times New Roman" w:cs="Times New Roman"/>
          <w:sz w:val="24"/>
          <w:szCs w:val="24"/>
        </w:rPr>
        <w:t>конкурсе.</w:t>
      </w:r>
    </w:p>
    <w:p w:rsidR="00CE725F" w:rsidRPr="00B86806" w:rsidRDefault="00CE725F" w:rsidP="00CE725F">
      <w:pPr>
        <w:pStyle w:val="af"/>
        <w:numPr>
          <w:ilvl w:val="0"/>
          <w:numId w:val="26"/>
        </w:numPr>
        <w:shd w:val="clear" w:color="auto" w:fill="auto"/>
        <w:tabs>
          <w:tab w:val="left" w:pos="1172"/>
        </w:tabs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Лица, желающие выступить организаторами ярмарки, для участия в конкурсе направляют в администрацию муниципального образования Епифанское Кимовского района соответствующее заявление с указанием места размещения ярмарки согласно плану проведения ярмарок с приложением к нему следующих документов (оригиналы либо соответствующим образом заверенные копии):</w:t>
      </w:r>
    </w:p>
    <w:p w:rsidR="00CE725F" w:rsidRPr="00B86806" w:rsidRDefault="00CE725F" w:rsidP="00CE725F">
      <w:pPr>
        <w:pStyle w:val="af"/>
        <w:numPr>
          <w:ilvl w:val="0"/>
          <w:numId w:val="27"/>
        </w:numPr>
        <w:shd w:val="clear" w:color="auto" w:fill="auto"/>
        <w:tabs>
          <w:tab w:val="left" w:pos="1258"/>
        </w:tabs>
        <w:spacing w:before="0" w:after="0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Устав (для юридических лиц);</w:t>
      </w:r>
    </w:p>
    <w:p w:rsidR="00CE725F" w:rsidRPr="00B86806" w:rsidRDefault="00CE725F" w:rsidP="00CE725F">
      <w:pPr>
        <w:pStyle w:val="af"/>
        <w:numPr>
          <w:ilvl w:val="0"/>
          <w:numId w:val="27"/>
        </w:numPr>
        <w:shd w:val="clear" w:color="auto" w:fill="auto"/>
        <w:tabs>
          <w:tab w:val="left" w:pos="1378"/>
        </w:tabs>
        <w:spacing w:before="0" w:after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свидетельство о государственной регистрации гражданина в качестве индивидуального предпринимателя, полученную не ранее 30дней до даты подачи заявления.</w:t>
      </w:r>
    </w:p>
    <w:p w:rsidR="00CE725F" w:rsidRPr="00B86806" w:rsidRDefault="00CE725F" w:rsidP="00CE725F">
      <w:pPr>
        <w:pStyle w:val="af"/>
        <w:numPr>
          <w:ilvl w:val="0"/>
          <w:numId w:val="27"/>
        </w:numPr>
        <w:shd w:val="clear" w:color="auto" w:fill="auto"/>
        <w:tabs>
          <w:tab w:val="left" w:pos="1431"/>
        </w:tabs>
        <w:spacing w:before="0" w:after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Справка об исполнении налогоплательщиком (плательщиком сборов, налоговым агентом) обязанности по уплате налогов, сборов, пеней, штрафов;</w:t>
      </w:r>
    </w:p>
    <w:p w:rsidR="00CE725F" w:rsidRPr="00B86806" w:rsidRDefault="00CE725F" w:rsidP="00CE725F">
      <w:pPr>
        <w:pStyle w:val="af"/>
        <w:numPr>
          <w:ilvl w:val="0"/>
          <w:numId w:val="28"/>
        </w:numPr>
        <w:shd w:val="clear" w:color="auto" w:fill="auto"/>
        <w:tabs>
          <w:tab w:val="left" w:pos="1460"/>
        </w:tabs>
        <w:spacing w:before="0" w:after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Справка из территориального органа Пенсионного фонда Российской Федерации об отсутствии (наличии) недоимки по уплате страховых взносов, пеней и штрафов в Пенсионный фонд Российской Федерации, Федеральный фонд обязательного медицинского страхования.</w:t>
      </w:r>
    </w:p>
    <w:p w:rsidR="00CE725F" w:rsidRPr="00B86806" w:rsidRDefault="00CE725F" w:rsidP="00CE725F">
      <w:pPr>
        <w:pStyle w:val="af"/>
        <w:numPr>
          <w:ilvl w:val="0"/>
          <w:numId w:val="28"/>
        </w:numPr>
        <w:shd w:val="clear" w:color="auto" w:fill="auto"/>
        <w:tabs>
          <w:tab w:val="left" w:pos="1325"/>
        </w:tabs>
        <w:spacing w:before="0" w:after="0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Схема размещения торговых объектов.</w:t>
      </w:r>
    </w:p>
    <w:p w:rsidR="00CE725F" w:rsidRPr="00B86806" w:rsidRDefault="00CE725F" w:rsidP="00CE725F">
      <w:pPr>
        <w:pStyle w:val="af"/>
        <w:shd w:val="clear" w:color="auto" w:fill="auto"/>
        <w:spacing w:before="0" w:after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Схема предусматривает зоны для реализации товаров и выполнения работ, оказания услуг (в т.ч. туалетов). Торговые места должны распределяться по зонам: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850"/>
        </w:tabs>
        <w:spacing w:before="0" w:after="0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зона торговли с прилавков;</w:t>
      </w:r>
    </w:p>
    <w:p w:rsidR="00CE725F" w:rsidRPr="00B86806" w:rsidRDefault="00CE725F" w:rsidP="00CE725F">
      <w:pPr>
        <w:pStyle w:val="af"/>
        <w:shd w:val="clear" w:color="auto" w:fill="auto"/>
        <w:spacing w:before="0" w:after="0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-зона торговли с автотранспортных средств;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850"/>
        </w:tabs>
        <w:spacing w:before="0" w:after="0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зона торговли овощами, фруктами и бахчевыми из палаток.</w:t>
      </w:r>
    </w:p>
    <w:p w:rsidR="00CE725F" w:rsidRPr="00B86806" w:rsidRDefault="00CE725F" w:rsidP="00CE725F">
      <w:pPr>
        <w:pStyle w:val="af"/>
        <w:numPr>
          <w:ilvl w:val="0"/>
          <w:numId w:val="28"/>
        </w:numPr>
        <w:shd w:val="clear" w:color="auto" w:fill="auto"/>
        <w:tabs>
          <w:tab w:val="left" w:pos="1373"/>
        </w:tabs>
        <w:spacing w:before="0" w:after="0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Копии документов: договора купли-продажи, аренды, проката или иные</w:t>
      </w:r>
    </w:p>
    <w:p w:rsidR="00CE725F" w:rsidRPr="00B86806" w:rsidRDefault="00CE725F" w:rsidP="000274F2">
      <w:pPr>
        <w:pStyle w:val="af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документы, подтверждающие наличие оборудования и инвентаря при наличии.</w:t>
      </w:r>
    </w:p>
    <w:p w:rsidR="00CE725F" w:rsidRPr="00B86806" w:rsidRDefault="00CE725F" w:rsidP="00CE725F">
      <w:pPr>
        <w:pStyle w:val="af"/>
        <w:numPr>
          <w:ilvl w:val="0"/>
          <w:numId w:val="28"/>
        </w:numPr>
        <w:shd w:val="clear" w:color="auto" w:fill="auto"/>
        <w:tabs>
          <w:tab w:val="left" w:pos="1387"/>
        </w:tabs>
        <w:spacing w:before="0" w:after="0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Прейскурант цен за оказание услуг (плата) за предоставление торгового</w:t>
      </w:r>
    </w:p>
    <w:p w:rsidR="00CE725F" w:rsidRPr="00B86806" w:rsidRDefault="00CE725F" w:rsidP="00CE725F">
      <w:pPr>
        <w:pStyle w:val="af"/>
        <w:shd w:val="clear" w:color="auto" w:fill="auto"/>
        <w:spacing w:before="0" w:after="0"/>
        <w:ind w:left="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места.</w:t>
      </w:r>
    </w:p>
    <w:p w:rsidR="00CE725F" w:rsidRPr="00B86806" w:rsidRDefault="00CE725F" w:rsidP="00CE725F">
      <w:pPr>
        <w:pStyle w:val="af"/>
        <w:shd w:val="clear" w:color="auto" w:fill="auto"/>
        <w:spacing w:before="0" w:after="575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4.7.8.  В случае непредставления документов, предусмотренных п.4.7.2,4.7.3,4.7.4 орган местного самоуправления запрашивает их самостоятельно в установленном порядке посредством межведомственного запроса.</w:t>
      </w:r>
    </w:p>
    <w:p w:rsidR="00CE725F" w:rsidRPr="0025330D" w:rsidRDefault="00CE725F" w:rsidP="00CE725F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3375"/>
        </w:tabs>
        <w:spacing w:before="0" w:after="208" w:line="230" w:lineRule="exact"/>
        <w:ind w:left="3140"/>
        <w:rPr>
          <w:b w:val="0"/>
          <w:sz w:val="24"/>
          <w:szCs w:val="24"/>
        </w:rPr>
      </w:pPr>
      <w:bookmarkStart w:id="3" w:name="bookmark2"/>
      <w:r w:rsidRPr="0025330D">
        <w:rPr>
          <w:rStyle w:val="20"/>
          <w:b/>
          <w:color w:val="000000"/>
          <w:sz w:val="24"/>
          <w:szCs w:val="24"/>
        </w:rPr>
        <w:t>Процедура проведения конкурса</w:t>
      </w:r>
      <w:bookmarkEnd w:id="3"/>
    </w:p>
    <w:p w:rsidR="00CE725F" w:rsidRPr="00B86806" w:rsidRDefault="00CE725F" w:rsidP="00CE725F">
      <w:pPr>
        <w:pStyle w:val="af"/>
        <w:numPr>
          <w:ilvl w:val="1"/>
          <w:numId w:val="21"/>
        </w:numPr>
        <w:shd w:val="clear" w:color="auto" w:fill="auto"/>
        <w:tabs>
          <w:tab w:val="left" w:pos="1258"/>
        </w:tabs>
        <w:spacing w:before="0" w:after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Извещение о проведении конкурса (далее - извещение) публикуется в средствах массовой информации и размещается на официальном сайте муниципального образования Епифанское Кимовского района в сети Интернет не позднее чем за 30 дней до проведения конкурса.</w:t>
      </w:r>
    </w:p>
    <w:p w:rsidR="00CE725F" w:rsidRPr="00B86806" w:rsidRDefault="00CE725F" w:rsidP="00CE725F">
      <w:pPr>
        <w:pStyle w:val="af"/>
        <w:numPr>
          <w:ilvl w:val="1"/>
          <w:numId w:val="21"/>
        </w:numPr>
        <w:shd w:val="clear" w:color="auto" w:fill="auto"/>
        <w:tabs>
          <w:tab w:val="left" w:pos="1123"/>
        </w:tabs>
        <w:spacing w:before="0" w:after="0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Извещение должно содержать следующую информацию: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854"/>
        </w:tabs>
        <w:spacing w:before="0" w:after="0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предмет конкурса;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854"/>
        </w:tabs>
        <w:spacing w:before="0" w:after="0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место размещения ярмарки;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854"/>
        </w:tabs>
        <w:spacing w:before="0" w:after="0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вид ярмарки;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854"/>
        </w:tabs>
        <w:spacing w:before="0" w:after="0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критерии определения победителя конкурса;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854"/>
        </w:tabs>
        <w:spacing w:before="0" w:after="0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срок размещения ярмарки;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854"/>
        </w:tabs>
        <w:spacing w:before="0" w:after="0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место, порядок и срок приема заявлений на участие в конкурсе;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854"/>
        </w:tabs>
        <w:spacing w:before="0" w:after="0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место, дату и время проведения конкурса;</w:t>
      </w:r>
    </w:p>
    <w:p w:rsidR="00DD0D1A" w:rsidRPr="00DD0D1A" w:rsidRDefault="00CE725F" w:rsidP="00DD0D1A">
      <w:pPr>
        <w:pStyle w:val="af"/>
        <w:numPr>
          <w:ilvl w:val="0"/>
          <w:numId w:val="22"/>
        </w:numPr>
        <w:shd w:val="clear" w:color="auto" w:fill="auto"/>
        <w:tabs>
          <w:tab w:val="left" w:pos="854"/>
        </w:tabs>
        <w:spacing w:before="0" w:after="0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иные условия проведения конкурса.</w:t>
      </w:r>
    </w:p>
    <w:p w:rsidR="00CE725F" w:rsidRPr="00B86806" w:rsidRDefault="00CE725F" w:rsidP="00CE30CF">
      <w:pPr>
        <w:pStyle w:val="af"/>
        <w:numPr>
          <w:ilvl w:val="1"/>
          <w:numId w:val="21"/>
        </w:numPr>
        <w:shd w:val="clear" w:color="auto" w:fill="auto"/>
        <w:tabs>
          <w:tab w:val="left" w:pos="1906"/>
        </w:tabs>
        <w:spacing w:before="0" w:after="0"/>
        <w:ind w:firstLine="697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Прием</w:t>
      </w:r>
      <w:r w:rsidRPr="00B86806">
        <w:rPr>
          <w:rStyle w:val="10"/>
          <w:rFonts w:ascii="Times New Roman" w:hAnsi="Times New Roman" w:cs="Times New Roman"/>
          <w:sz w:val="24"/>
          <w:szCs w:val="24"/>
        </w:rPr>
        <w:tab/>
        <w:t>заявок осуществляется в течение 10 календарных дней по адресу: Тульская область, Кимовский район, п.Епифань, ул.Красная площадь, д.20. Время приема заявок: понедельник, вторник</w:t>
      </w:r>
      <w:r w:rsidR="00CE30CF">
        <w:rPr>
          <w:rStyle w:val="10"/>
          <w:rFonts w:ascii="Times New Roman" w:hAnsi="Times New Roman" w:cs="Times New Roman"/>
          <w:sz w:val="24"/>
          <w:szCs w:val="24"/>
        </w:rPr>
        <w:t>, среда, четверг с 9.00 до 13.00</w:t>
      </w:r>
      <w:r w:rsidRPr="00B86806">
        <w:rPr>
          <w:rStyle w:val="10"/>
          <w:rFonts w:ascii="Times New Roman" w:hAnsi="Times New Roman" w:cs="Times New Roman"/>
          <w:sz w:val="24"/>
          <w:szCs w:val="24"/>
        </w:rPr>
        <w:t xml:space="preserve"> и с 13.48 до 18.00 часов. Пятница</w:t>
      </w:r>
      <w:r w:rsidRPr="00B86806">
        <w:rPr>
          <w:rFonts w:ascii="Times New Roman" w:hAnsi="Times New Roman" w:cs="Times New Roman"/>
          <w:sz w:val="24"/>
          <w:szCs w:val="24"/>
        </w:rPr>
        <w:t xml:space="preserve"> </w:t>
      </w:r>
      <w:r w:rsidR="00CE30CF">
        <w:rPr>
          <w:rStyle w:val="10"/>
          <w:rFonts w:ascii="Times New Roman" w:hAnsi="Times New Roman" w:cs="Times New Roman"/>
          <w:sz w:val="24"/>
          <w:szCs w:val="24"/>
        </w:rPr>
        <w:t xml:space="preserve">с 9.00 до 13.00 и с 13.48 до 17.00 часов, </w:t>
      </w:r>
      <w:r w:rsidRPr="00B86806">
        <w:rPr>
          <w:rStyle w:val="10"/>
          <w:rFonts w:ascii="Times New Roman" w:hAnsi="Times New Roman" w:cs="Times New Roman"/>
          <w:sz w:val="24"/>
          <w:szCs w:val="24"/>
        </w:rPr>
        <w:t>кроме выходных и нерабочих праздничных дней.</w:t>
      </w:r>
    </w:p>
    <w:p w:rsidR="00CE725F" w:rsidRPr="00B86806" w:rsidRDefault="00CE725F" w:rsidP="00DD0D1A">
      <w:pPr>
        <w:pStyle w:val="af"/>
        <w:numPr>
          <w:ilvl w:val="1"/>
          <w:numId w:val="21"/>
        </w:numPr>
        <w:shd w:val="clear" w:color="auto" w:fill="auto"/>
        <w:tabs>
          <w:tab w:val="left" w:pos="1186"/>
        </w:tabs>
        <w:spacing w:before="0" w:after="0"/>
        <w:ind w:right="20" w:firstLine="68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На заседании конкурсной комиссии, которое проводится в месте и во время, предусмотренные извещением о проведении конкурса, вскрываются конверты с заявительными документами. Заявления на участие в конкурсе с конвертами, полученными организатором проведения конкурса по истечении установленного срока приема, не вскрываются и по требованию заявителя возвращаются ему под расписку.</w:t>
      </w:r>
    </w:p>
    <w:p w:rsidR="00CE725F" w:rsidRPr="00B86806" w:rsidRDefault="00CE725F" w:rsidP="00DD0D1A">
      <w:pPr>
        <w:pStyle w:val="af"/>
        <w:numPr>
          <w:ilvl w:val="1"/>
          <w:numId w:val="21"/>
        </w:numPr>
        <w:shd w:val="clear" w:color="auto" w:fill="auto"/>
        <w:tabs>
          <w:tab w:val="left" w:pos="1186"/>
        </w:tabs>
        <w:spacing w:before="0" w:after="275"/>
        <w:ind w:right="20" w:firstLine="68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Рассмотрение заявительных документов и их оценка проводятся конкурсной комиссией, которая на своем заседании проверяет наличие необходимых документов и правильность их оформления, а также их соответствие требованиям конкурса на право размещения ярмарок.</w:t>
      </w:r>
    </w:p>
    <w:p w:rsidR="00CE725F" w:rsidRPr="00B86806" w:rsidRDefault="00CE725F" w:rsidP="00DD0D1A">
      <w:pPr>
        <w:pStyle w:val="af"/>
        <w:numPr>
          <w:ilvl w:val="1"/>
          <w:numId w:val="21"/>
        </w:numPr>
        <w:shd w:val="clear" w:color="auto" w:fill="auto"/>
        <w:tabs>
          <w:tab w:val="left" w:pos="1103"/>
        </w:tabs>
        <w:spacing w:before="0" w:after="263" w:line="230" w:lineRule="exact"/>
        <w:ind w:firstLine="68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Критерии оценки заявки:</w:t>
      </w:r>
    </w:p>
    <w:p w:rsidR="00CE725F" w:rsidRPr="00B86806" w:rsidRDefault="00CE725F" w:rsidP="00DD0D1A">
      <w:pPr>
        <w:pStyle w:val="af"/>
        <w:numPr>
          <w:ilvl w:val="2"/>
          <w:numId w:val="21"/>
        </w:numPr>
        <w:shd w:val="clear" w:color="auto" w:fill="auto"/>
        <w:tabs>
          <w:tab w:val="left" w:pos="1426"/>
        </w:tabs>
        <w:spacing w:before="0" w:after="236"/>
        <w:ind w:right="20" w:firstLine="68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Материально-техническая обеспеченность согласно Схеме размещения (наличие торгово-технологического оборудования), подтверждается документально (договоры купли-продажи, договоры аренды, проката или иные документы, подтверждающие наличие оборудования и инвентаря)- 10 баллов.</w:t>
      </w:r>
    </w:p>
    <w:p w:rsidR="00CE725F" w:rsidRPr="00B86806" w:rsidRDefault="00CE725F" w:rsidP="00DD0D1A">
      <w:pPr>
        <w:pStyle w:val="af"/>
        <w:numPr>
          <w:ilvl w:val="2"/>
          <w:numId w:val="21"/>
        </w:numPr>
        <w:shd w:val="clear" w:color="auto" w:fill="auto"/>
        <w:tabs>
          <w:tab w:val="left" w:pos="1618"/>
        </w:tabs>
        <w:spacing w:before="0" w:after="244" w:line="278" w:lineRule="exact"/>
        <w:ind w:right="20" w:firstLine="68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Отсутствие материально-технической обеспеченности (торгово</w:t>
      </w:r>
      <w:r w:rsidRPr="00B86806">
        <w:rPr>
          <w:rStyle w:val="10"/>
          <w:rFonts w:ascii="Times New Roman" w:hAnsi="Times New Roman" w:cs="Times New Roman"/>
          <w:sz w:val="24"/>
          <w:szCs w:val="24"/>
        </w:rPr>
        <w:softHyphen/>
        <w:t>технологического оборудования) - 1 балл.</w:t>
      </w:r>
    </w:p>
    <w:p w:rsidR="00CE725F" w:rsidRPr="00B86806" w:rsidRDefault="00CE725F" w:rsidP="004C09A5">
      <w:pPr>
        <w:pStyle w:val="af"/>
        <w:numPr>
          <w:ilvl w:val="0"/>
          <w:numId w:val="29"/>
        </w:numPr>
        <w:shd w:val="clear" w:color="auto" w:fill="auto"/>
        <w:tabs>
          <w:tab w:val="left" w:pos="1406"/>
        </w:tabs>
        <w:spacing w:before="0" w:after="0"/>
        <w:ind w:firstLine="68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Прейскурант цен за оказание услуг (плата) за предоставление торгового места:</w:t>
      </w:r>
    </w:p>
    <w:p w:rsidR="00CE725F" w:rsidRPr="00B86806" w:rsidRDefault="00CE725F" w:rsidP="004C09A5">
      <w:pPr>
        <w:pStyle w:val="af"/>
        <w:numPr>
          <w:ilvl w:val="0"/>
          <w:numId w:val="22"/>
        </w:numPr>
        <w:shd w:val="clear" w:color="auto" w:fill="auto"/>
        <w:tabs>
          <w:tab w:val="left" w:pos="222"/>
        </w:tabs>
        <w:spacing w:before="0" w:after="0"/>
        <w:ind w:right="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наименьшая цена за оказание услуг (плата) за предоставление торгового места - 5 баллов;</w:t>
      </w:r>
    </w:p>
    <w:p w:rsidR="00CE725F" w:rsidRPr="00B86806" w:rsidRDefault="00CE725F" w:rsidP="004C09A5">
      <w:pPr>
        <w:pStyle w:val="af"/>
        <w:numPr>
          <w:ilvl w:val="0"/>
          <w:numId w:val="22"/>
        </w:numPr>
        <w:shd w:val="clear" w:color="auto" w:fill="auto"/>
        <w:tabs>
          <w:tab w:val="left" w:pos="159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наибольшая цена за оказание услуг (плата) за предоставление торгового места - 3 балла.</w:t>
      </w:r>
    </w:p>
    <w:p w:rsidR="00CE725F" w:rsidRPr="00B86806" w:rsidRDefault="00CE725F" w:rsidP="00DD0D1A">
      <w:pPr>
        <w:pStyle w:val="af"/>
        <w:numPr>
          <w:ilvl w:val="1"/>
          <w:numId w:val="21"/>
        </w:numPr>
        <w:shd w:val="clear" w:color="auto" w:fill="auto"/>
        <w:tabs>
          <w:tab w:val="left" w:pos="1263"/>
        </w:tabs>
        <w:spacing w:before="0" w:after="0"/>
        <w:ind w:right="20" w:firstLine="68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По результатам оценки заявительных документов конкурсная комиссия определяет победителя конкурса.</w:t>
      </w:r>
    </w:p>
    <w:p w:rsidR="00CE725F" w:rsidRPr="00B86806" w:rsidRDefault="00CE725F" w:rsidP="00DD0D1A">
      <w:pPr>
        <w:pStyle w:val="af"/>
        <w:numPr>
          <w:ilvl w:val="1"/>
          <w:numId w:val="21"/>
        </w:numPr>
        <w:shd w:val="clear" w:color="auto" w:fill="auto"/>
        <w:tabs>
          <w:tab w:val="left" w:pos="1297"/>
        </w:tabs>
        <w:spacing w:before="0" w:after="0"/>
        <w:ind w:right="20" w:firstLine="68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В случае если заявительные документы двух или более участников удовлетворяют условиям конкурса и содержат равноценное (или одинаковое) предложение, то победителем объявляется участник, подавший заявительные документы первым.</w:t>
      </w:r>
    </w:p>
    <w:p w:rsidR="00CE725F" w:rsidRPr="00B86806" w:rsidRDefault="00CE725F" w:rsidP="00DD0D1A">
      <w:pPr>
        <w:pStyle w:val="af"/>
        <w:shd w:val="clear" w:color="auto" w:fill="auto"/>
        <w:spacing w:before="0" w:after="0"/>
        <w:ind w:right="20" w:firstLine="68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При поступлении одного заявления в период с момента объявления конкурса до даты окончания приема заявлений конкурс считается несостоявшимся и единственный участник получает право на размещение ярмарки на территории муниципального образования Епифанское Кимовского района при условии соответствия предоставленных документов требованиям, предусмотренным конкурсной документацией и требованиям, предъявляемым к организации ярмарки на территории муниципального образования Епифанское Кимовского района.</w:t>
      </w:r>
    </w:p>
    <w:p w:rsidR="00CE725F" w:rsidRPr="00B86806" w:rsidRDefault="00CE725F" w:rsidP="00DD0D1A">
      <w:pPr>
        <w:pStyle w:val="af"/>
        <w:numPr>
          <w:ilvl w:val="1"/>
          <w:numId w:val="21"/>
        </w:numPr>
        <w:shd w:val="clear" w:color="auto" w:fill="auto"/>
        <w:tabs>
          <w:tab w:val="left" w:pos="1311"/>
        </w:tabs>
        <w:spacing w:before="0" w:after="0"/>
        <w:ind w:right="20" w:firstLine="68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Члены конкурсной комиссии не имеют права разглашать сведения, содержащиеся в заявительных документах участников, а также текущую информацию по ходу подготовки и проведения конкурса.</w:t>
      </w:r>
    </w:p>
    <w:p w:rsidR="00CE725F" w:rsidRPr="00B86806" w:rsidRDefault="00CE725F" w:rsidP="00DD0D1A">
      <w:pPr>
        <w:pStyle w:val="af"/>
        <w:numPr>
          <w:ilvl w:val="1"/>
          <w:numId w:val="21"/>
        </w:numPr>
        <w:shd w:val="clear" w:color="auto" w:fill="auto"/>
        <w:tabs>
          <w:tab w:val="left" w:pos="1388"/>
        </w:tabs>
        <w:spacing w:before="0" w:after="275"/>
        <w:ind w:right="20" w:firstLine="68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Участник конкурса имеет право на основании письменного заявления отозвать свои заявительные документы или заменить конверт с конкурсной документацией до истечения срока приема заявлений на участие в конкурсе.</w:t>
      </w:r>
    </w:p>
    <w:p w:rsidR="00CE725F" w:rsidRPr="0025330D" w:rsidRDefault="00CE725F" w:rsidP="00CE725F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3240"/>
        </w:tabs>
        <w:spacing w:before="0" w:after="263" w:line="230" w:lineRule="exact"/>
        <w:ind w:left="3000"/>
        <w:rPr>
          <w:b w:val="0"/>
          <w:sz w:val="24"/>
          <w:szCs w:val="24"/>
        </w:rPr>
      </w:pPr>
      <w:bookmarkStart w:id="4" w:name="bookmark3"/>
      <w:r w:rsidRPr="0025330D">
        <w:rPr>
          <w:rStyle w:val="20"/>
          <w:b/>
          <w:color w:val="000000"/>
          <w:sz w:val="24"/>
          <w:szCs w:val="24"/>
        </w:rPr>
        <w:t>Оформление результатов конкурса</w:t>
      </w:r>
      <w:bookmarkEnd w:id="4"/>
    </w:p>
    <w:p w:rsidR="00CE725F" w:rsidRPr="00B86806" w:rsidRDefault="00CE725F" w:rsidP="00CE725F">
      <w:pPr>
        <w:pStyle w:val="af"/>
        <w:numPr>
          <w:ilvl w:val="1"/>
          <w:numId w:val="21"/>
        </w:numPr>
        <w:shd w:val="clear" w:color="auto" w:fill="auto"/>
        <w:tabs>
          <w:tab w:val="left" w:pos="1316"/>
        </w:tabs>
        <w:spacing w:before="0" w:after="0"/>
        <w:ind w:left="20" w:right="20" w:firstLine="68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CE725F" w:rsidRPr="00B86806" w:rsidRDefault="00CE725F" w:rsidP="00CE725F">
      <w:pPr>
        <w:pStyle w:val="af"/>
        <w:shd w:val="clear" w:color="auto" w:fill="auto"/>
        <w:tabs>
          <w:tab w:val="left" w:pos="945"/>
        </w:tabs>
        <w:spacing w:before="0" w:after="0"/>
        <w:ind w:left="20" w:firstLine="68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а)</w:t>
      </w:r>
      <w:r w:rsidRPr="00B86806">
        <w:rPr>
          <w:rStyle w:val="10"/>
          <w:rFonts w:ascii="Times New Roman" w:hAnsi="Times New Roman" w:cs="Times New Roman"/>
          <w:sz w:val="24"/>
          <w:szCs w:val="24"/>
        </w:rPr>
        <w:tab/>
        <w:t>предмет конкурса;</w:t>
      </w:r>
    </w:p>
    <w:p w:rsidR="00CE725F" w:rsidRPr="00B86806" w:rsidRDefault="00CE725F" w:rsidP="00CE725F">
      <w:pPr>
        <w:pStyle w:val="af"/>
        <w:shd w:val="clear" w:color="auto" w:fill="auto"/>
        <w:tabs>
          <w:tab w:val="left" w:pos="964"/>
        </w:tabs>
        <w:spacing w:before="0" w:after="0"/>
        <w:ind w:left="20" w:firstLine="68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б)</w:t>
      </w:r>
      <w:r w:rsidRPr="00B86806">
        <w:rPr>
          <w:rStyle w:val="10"/>
          <w:rFonts w:ascii="Times New Roman" w:hAnsi="Times New Roman" w:cs="Times New Roman"/>
          <w:sz w:val="24"/>
          <w:szCs w:val="24"/>
        </w:rPr>
        <w:tab/>
        <w:t>состав конкурсной комиссии;</w:t>
      </w:r>
    </w:p>
    <w:p w:rsidR="00DD0D1A" w:rsidRDefault="00CE725F" w:rsidP="00DD0D1A">
      <w:pPr>
        <w:pStyle w:val="af"/>
        <w:shd w:val="clear" w:color="auto" w:fill="auto"/>
        <w:tabs>
          <w:tab w:val="left" w:pos="950"/>
        </w:tabs>
        <w:spacing w:before="0" w:after="0"/>
        <w:ind w:left="20" w:firstLine="6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в)</w:t>
      </w:r>
      <w:r w:rsidRPr="00B86806">
        <w:rPr>
          <w:rStyle w:val="10"/>
          <w:rFonts w:ascii="Times New Roman" w:hAnsi="Times New Roman" w:cs="Times New Roman"/>
          <w:sz w:val="24"/>
          <w:szCs w:val="24"/>
        </w:rPr>
        <w:tab/>
        <w:t>наименования участников конкурса;</w:t>
      </w:r>
    </w:p>
    <w:p w:rsidR="00CE725F" w:rsidRPr="00DD0D1A" w:rsidRDefault="00CE725F" w:rsidP="00DD0D1A">
      <w:pPr>
        <w:pStyle w:val="af"/>
        <w:shd w:val="clear" w:color="auto" w:fill="auto"/>
        <w:tabs>
          <w:tab w:val="left" w:pos="950"/>
        </w:tabs>
        <w:spacing w:before="0" w:after="0"/>
        <w:ind w:left="20" w:firstLine="6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г)</w:t>
      </w:r>
      <w:r w:rsidRPr="00B86806">
        <w:rPr>
          <w:rStyle w:val="10"/>
          <w:rFonts w:ascii="Times New Roman" w:hAnsi="Times New Roman" w:cs="Times New Roman"/>
          <w:sz w:val="24"/>
          <w:szCs w:val="24"/>
        </w:rPr>
        <w:tab/>
        <w:t>наименование победителя (победителей) конкурса;</w:t>
      </w:r>
    </w:p>
    <w:p w:rsidR="00CE725F" w:rsidRPr="00B86806" w:rsidRDefault="00CE725F" w:rsidP="00CE725F">
      <w:pPr>
        <w:pStyle w:val="af"/>
        <w:shd w:val="clear" w:color="auto" w:fill="auto"/>
        <w:tabs>
          <w:tab w:val="left" w:pos="1033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д)</w:t>
      </w:r>
      <w:r w:rsidRPr="00B86806">
        <w:rPr>
          <w:rStyle w:val="10"/>
          <w:rFonts w:ascii="Times New Roman" w:hAnsi="Times New Roman" w:cs="Times New Roman"/>
          <w:sz w:val="24"/>
          <w:szCs w:val="24"/>
        </w:rPr>
        <w:tab/>
        <w:t>основания принятия решения об отклонении заявлений на участие в конкурсе (при необходимости);</w:t>
      </w:r>
    </w:p>
    <w:p w:rsidR="00CE725F" w:rsidRPr="00B86806" w:rsidRDefault="00CE725F" w:rsidP="00CE725F">
      <w:pPr>
        <w:pStyle w:val="af"/>
        <w:shd w:val="clear" w:color="auto" w:fill="auto"/>
        <w:tabs>
          <w:tab w:val="left" w:pos="985"/>
        </w:tabs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е)</w:t>
      </w:r>
      <w:r w:rsidRPr="00B86806">
        <w:rPr>
          <w:rStyle w:val="10"/>
          <w:rFonts w:ascii="Times New Roman" w:hAnsi="Times New Roman" w:cs="Times New Roman"/>
          <w:sz w:val="24"/>
          <w:szCs w:val="24"/>
        </w:rPr>
        <w:tab/>
        <w:t>основания признания конкурса несостоявшимся (при необходимости);</w:t>
      </w:r>
    </w:p>
    <w:p w:rsidR="00CE725F" w:rsidRPr="00B86806" w:rsidRDefault="00CE725F" w:rsidP="00CE725F">
      <w:pPr>
        <w:pStyle w:val="af"/>
        <w:shd w:val="clear" w:color="auto" w:fill="auto"/>
        <w:tabs>
          <w:tab w:val="left" w:pos="1047"/>
        </w:tabs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ж)</w:t>
      </w:r>
      <w:r w:rsidRPr="00B86806">
        <w:rPr>
          <w:rStyle w:val="10"/>
          <w:rFonts w:ascii="Times New Roman" w:hAnsi="Times New Roman" w:cs="Times New Roman"/>
          <w:sz w:val="24"/>
          <w:szCs w:val="24"/>
        </w:rPr>
        <w:tab/>
        <w:t>срок, на который размещается ярмарка.</w:t>
      </w:r>
    </w:p>
    <w:p w:rsidR="00CE725F" w:rsidRPr="00B86806" w:rsidRDefault="00CE725F" w:rsidP="00CE725F">
      <w:pPr>
        <w:pStyle w:val="af"/>
        <w:shd w:val="clear" w:color="auto" w:fill="auto"/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Протокол подписывают председатель и секретарь конкурсной комиссии.</w:t>
      </w:r>
    </w:p>
    <w:p w:rsidR="00CE725F" w:rsidRPr="00B86806" w:rsidRDefault="00CE725F" w:rsidP="00CE725F">
      <w:pPr>
        <w:pStyle w:val="af"/>
        <w:numPr>
          <w:ilvl w:val="1"/>
          <w:numId w:val="21"/>
        </w:numPr>
        <w:shd w:val="clear" w:color="auto" w:fill="auto"/>
        <w:tabs>
          <w:tab w:val="left" w:pos="1230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Организатор проведения конкурса в соответствии с решением комиссии в течение десяти рабочих дней заключает с победителем конкурса договор об организации проведения ярмарки выходного дня на территории муниципального образования Епифанское Кимовского района (приложение №1) и выдаёт свидетельство о праве на размещение ярмарки на территории муниципального образования Епифанское Кимовского района (приложение №2).</w:t>
      </w:r>
    </w:p>
    <w:p w:rsidR="00CE725F" w:rsidRPr="00B86806" w:rsidRDefault="00CE725F" w:rsidP="00CE725F">
      <w:pPr>
        <w:pStyle w:val="af"/>
        <w:numPr>
          <w:ilvl w:val="1"/>
          <w:numId w:val="21"/>
        </w:numPr>
        <w:shd w:val="clear" w:color="auto" w:fill="auto"/>
        <w:tabs>
          <w:tab w:val="left" w:pos="1162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Итоги проведения конкурса публикуются в средствах массовой информации и размещаются на официальном сайте муниципального образования Епифанское Кимовского района.</w:t>
      </w:r>
    </w:p>
    <w:p w:rsidR="00CE725F" w:rsidRPr="00B86806" w:rsidRDefault="00CE725F" w:rsidP="00CE725F">
      <w:pPr>
        <w:pStyle w:val="af"/>
        <w:numPr>
          <w:ilvl w:val="1"/>
          <w:numId w:val="21"/>
        </w:numPr>
        <w:shd w:val="clear" w:color="auto" w:fill="auto"/>
        <w:tabs>
          <w:tab w:val="left" w:pos="1287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Администрация муниципального образования Епифанское Кимовского района вправе аннулировать результаты конкурса и провести новый в случае, если по истечении 2</w:t>
      </w:r>
      <w:r w:rsidRPr="00B86806">
        <w:rPr>
          <w:rStyle w:val="10"/>
          <w:rFonts w:ascii="Times New Roman" w:hAnsi="Times New Roman" w:cs="Times New Roman"/>
          <w:sz w:val="24"/>
          <w:szCs w:val="24"/>
        </w:rPr>
        <w:softHyphen/>
        <w:t>месячного срока с момента опубликования результатов конкурса победитель конкурса или единственный участник: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966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не получил свидетельство о праве на размещение ярмарки на территории муниципального образования Епифанское Кимовского района</w:t>
      </w:r>
      <w:r w:rsidR="0089570B">
        <w:rPr>
          <w:rStyle w:val="10"/>
          <w:rFonts w:ascii="Times New Roman" w:hAnsi="Times New Roman" w:cs="Times New Roman"/>
          <w:sz w:val="24"/>
          <w:szCs w:val="24"/>
        </w:rPr>
        <w:t>;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874"/>
        </w:tabs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не обеспечил проведение ярмарки;</w:t>
      </w:r>
    </w:p>
    <w:p w:rsidR="00CE725F" w:rsidRPr="00B86806" w:rsidRDefault="00CE725F" w:rsidP="00764BED">
      <w:pPr>
        <w:pStyle w:val="af"/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  <w:sectPr w:rsidR="00CE725F" w:rsidRPr="00B86806">
          <w:headerReference w:type="even" r:id="rId12"/>
          <w:pgSz w:w="11909" w:h="16838"/>
          <w:pgMar w:top="1340" w:right="1268" w:bottom="1058" w:left="1271" w:header="0" w:footer="3" w:gutter="0"/>
          <w:pgNumType w:start="1"/>
          <w:cols w:space="720"/>
          <w:noEndnote/>
          <w:docGrid w:linePitch="360"/>
        </w:sect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-</w:t>
      </w:r>
      <w:r w:rsidR="004C09A5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B86806">
        <w:rPr>
          <w:rStyle w:val="10"/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Епифанское Кимовского района также вправе аннулировать результаты конкурса в случае исключения организации из Единого государственного реестра юридических лиц (ЕГРЮЛ), а индивидуального предпринимателя из Единого государственного реестра </w:t>
      </w:r>
      <w:r w:rsidR="00764BED">
        <w:rPr>
          <w:rStyle w:val="10"/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B86806">
        <w:rPr>
          <w:rStyle w:val="10"/>
          <w:rFonts w:ascii="Times New Roman" w:hAnsi="Times New Roman" w:cs="Times New Roman"/>
          <w:sz w:val="24"/>
          <w:szCs w:val="24"/>
        </w:rPr>
        <w:t>(ЕГРИП).</w:t>
      </w:r>
    </w:p>
    <w:p w:rsidR="00CE725F" w:rsidRPr="00B86806" w:rsidRDefault="00CE725F" w:rsidP="00CE725F">
      <w:pPr>
        <w:pStyle w:val="af"/>
        <w:shd w:val="clear" w:color="auto" w:fill="auto"/>
        <w:spacing w:before="0" w:after="275"/>
        <w:ind w:left="5960" w:right="20"/>
        <w:jc w:val="right"/>
        <w:rPr>
          <w:rStyle w:val="10"/>
          <w:rFonts w:ascii="Times New Roman" w:hAnsi="Times New Roman" w:cs="Times New Roman"/>
          <w:sz w:val="24"/>
          <w:szCs w:val="24"/>
        </w:rPr>
      </w:pPr>
    </w:p>
    <w:p w:rsidR="00CE725F" w:rsidRPr="00B86806" w:rsidRDefault="00CE725F" w:rsidP="00CE725F">
      <w:pPr>
        <w:pStyle w:val="af"/>
        <w:shd w:val="clear" w:color="auto" w:fill="auto"/>
        <w:spacing w:before="0" w:after="275"/>
        <w:ind w:left="5960" w:right="20"/>
        <w:jc w:val="right"/>
        <w:rPr>
          <w:rStyle w:val="10"/>
          <w:rFonts w:ascii="Times New Roman" w:hAnsi="Times New Roman" w:cs="Times New Roman"/>
          <w:sz w:val="24"/>
          <w:szCs w:val="24"/>
        </w:rPr>
      </w:pPr>
    </w:p>
    <w:p w:rsidR="00CE725F" w:rsidRPr="00B86806" w:rsidRDefault="00DD0D1A" w:rsidP="00CE725F">
      <w:pPr>
        <w:pStyle w:val="af"/>
        <w:shd w:val="clear" w:color="auto" w:fill="auto"/>
        <w:spacing w:before="0" w:after="275"/>
        <w:ind w:right="20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 xml:space="preserve">    </w:t>
      </w:r>
      <w:r w:rsidR="00CE725F" w:rsidRPr="00B86806">
        <w:rPr>
          <w:rStyle w:val="10"/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E725F" w:rsidRPr="00B86806" w:rsidRDefault="00CE725F" w:rsidP="00CE725F">
      <w:pPr>
        <w:pStyle w:val="af"/>
        <w:shd w:val="clear" w:color="auto" w:fill="auto"/>
        <w:spacing w:before="0" w:after="275"/>
        <w:ind w:left="5960" w:right="20"/>
        <w:jc w:val="right"/>
        <w:rPr>
          <w:rStyle w:val="10"/>
          <w:rFonts w:ascii="Times New Roman" w:hAnsi="Times New Roman" w:cs="Times New Roman"/>
          <w:sz w:val="24"/>
          <w:szCs w:val="24"/>
        </w:rPr>
      </w:pPr>
    </w:p>
    <w:p w:rsidR="00CE725F" w:rsidRPr="00B86806" w:rsidRDefault="00CE725F" w:rsidP="00CE725F">
      <w:pPr>
        <w:pStyle w:val="af"/>
        <w:shd w:val="clear" w:color="auto" w:fill="auto"/>
        <w:spacing w:before="0" w:after="275"/>
        <w:ind w:left="5960" w:right="20"/>
        <w:jc w:val="right"/>
        <w:rPr>
          <w:rStyle w:val="10"/>
          <w:rFonts w:ascii="Times New Roman" w:hAnsi="Times New Roman" w:cs="Times New Roman"/>
          <w:sz w:val="24"/>
          <w:szCs w:val="24"/>
        </w:rPr>
      </w:pPr>
    </w:p>
    <w:p w:rsidR="00CE725F" w:rsidRPr="00B86806" w:rsidRDefault="00CE725F" w:rsidP="00CE725F">
      <w:pPr>
        <w:pStyle w:val="af"/>
        <w:shd w:val="clear" w:color="auto" w:fill="auto"/>
        <w:spacing w:before="0" w:after="275"/>
        <w:ind w:left="5960" w:right="20"/>
        <w:jc w:val="right"/>
        <w:rPr>
          <w:rStyle w:val="10"/>
          <w:rFonts w:ascii="Times New Roman" w:hAnsi="Times New Roman" w:cs="Times New Roman"/>
          <w:sz w:val="24"/>
          <w:szCs w:val="24"/>
        </w:rPr>
      </w:pPr>
    </w:p>
    <w:p w:rsidR="00CE725F" w:rsidRPr="00B86806" w:rsidRDefault="00CE725F" w:rsidP="00CE725F">
      <w:pPr>
        <w:pStyle w:val="af"/>
        <w:shd w:val="clear" w:color="auto" w:fill="auto"/>
        <w:spacing w:before="0" w:after="275"/>
        <w:ind w:left="5960" w:right="20"/>
        <w:jc w:val="right"/>
        <w:rPr>
          <w:rStyle w:val="10"/>
          <w:rFonts w:ascii="Times New Roman" w:hAnsi="Times New Roman" w:cs="Times New Roman"/>
          <w:sz w:val="24"/>
          <w:szCs w:val="24"/>
        </w:rPr>
      </w:pPr>
    </w:p>
    <w:p w:rsidR="00CE725F" w:rsidRPr="00B86806" w:rsidRDefault="00CE725F" w:rsidP="00CE725F">
      <w:pPr>
        <w:pStyle w:val="af"/>
        <w:shd w:val="clear" w:color="auto" w:fill="auto"/>
        <w:spacing w:before="0" w:after="275"/>
        <w:ind w:left="5960" w:right="20"/>
        <w:jc w:val="right"/>
        <w:rPr>
          <w:rStyle w:val="10"/>
          <w:rFonts w:ascii="Times New Roman" w:hAnsi="Times New Roman" w:cs="Times New Roman"/>
          <w:sz w:val="24"/>
          <w:szCs w:val="24"/>
        </w:rPr>
      </w:pPr>
    </w:p>
    <w:p w:rsidR="00CE725F" w:rsidRPr="00B86806" w:rsidRDefault="00CE725F" w:rsidP="00CE725F">
      <w:pPr>
        <w:pStyle w:val="af"/>
        <w:shd w:val="clear" w:color="auto" w:fill="auto"/>
        <w:spacing w:before="0" w:after="275"/>
        <w:ind w:left="5960" w:right="20"/>
        <w:jc w:val="right"/>
        <w:rPr>
          <w:rStyle w:val="10"/>
          <w:rFonts w:ascii="Times New Roman" w:hAnsi="Times New Roman" w:cs="Times New Roman"/>
          <w:sz w:val="24"/>
          <w:szCs w:val="24"/>
        </w:rPr>
      </w:pPr>
    </w:p>
    <w:p w:rsidR="00CE725F" w:rsidRDefault="00CE725F" w:rsidP="00CE725F">
      <w:pPr>
        <w:pStyle w:val="af"/>
        <w:shd w:val="clear" w:color="auto" w:fill="auto"/>
        <w:spacing w:before="0" w:after="275"/>
        <w:ind w:left="5960" w:right="20"/>
        <w:jc w:val="right"/>
        <w:rPr>
          <w:rStyle w:val="10"/>
          <w:rFonts w:ascii="Times New Roman" w:hAnsi="Times New Roman" w:cs="Times New Roman"/>
          <w:sz w:val="24"/>
          <w:szCs w:val="24"/>
        </w:rPr>
      </w:pPr>
    </w:p>
    <w:p w:rsidR="00CE30CF" w:rsidRDefault="00CE30CF" w:rsidP="00CE725F">
      <w:pPr>
        <w:pStyle w:val="af"/>
        <w:shd w:val="clear" w:color="auto" w:fill="auto"/>
        <w:spacing w:before="0" w:after="275"/>
        <w:ind w:left="5960" w:right="20"/>
        <w:jc w:val="right"/>
        <w:rPr>
          <w:rStyle w:val="10"/>
          <w:rFonts w:ascii="Times New Roman" w:hAnsi="Times New Roman" w:cs="Times New Roman"/>
          <w:sz w:val="24"/>
          <w:szCs w:val="24"/>
        </w:rPr>
      </w:pPr>
    </w:p>
    <w:p w:rsidR="00CE30CF" w:rsidRDefault="00CE30CF" w:rsidP="00CE725F">
      <w:pPr>
        <w:pStyle w:val="af"/>
        <w:shd w:val="clear" w:color="auto" w:fill="auto"/>
        <w:spacing w:before="0" w:after="275"/>
        <w:ind w:left="5960" w:right="20"/>
        <w:jc w:val="right"/>
        <w:rPr>
          <w:rStyle w:val="10"/>
          <w:rFonts w:ascii="Times New Roman" w:hAnsi="Times New Roman" w:cs="Times New Roman"/>
          <w:sz w:val="24"/>
          <w:szCs w:val="24"/>
        </w:rPr>
      </w:pPr>
    </w:p>
    <w:p w:rsidR="00031595" w:rsidRPr="00B86806" w:rsidRDefault="00031595" w:rsidP="00CE725F">
      <w:pPr>
        <w:pStyle w:val="af"/>
        <w:shd w:val="clear" w:color="auto" w:fill="auto"/>
        <w:spacing w:before="0" w:after="275"/>
        <w:ind w:left="5960" w:right="20"/>
        <w:jc w:val="right"/>
        <w:rPr>
          <w:rStyle w:val="10"/>
          <w:rFonts w:ascii="Times New Roman" w:hAnsi="Times New Roman" w:cs="Times New Roman"/>
          <w:sz w:val="24"/>
          <w:szCs w:val="24"/>
        </w:rPr>
      </w:pPr>
    </w:p>
    <w:p w:rsidR="00CE725F" w:rsidRPr="00B86806" w:rsidRDefault="00CE725F" w:rsidP="00CE725F">
      <w:pPr>
        <w:pStyle w:val="af"/>
        <w:shd w:val="clear" w:color="auto" w:fill="auto"/>
        <w:spacing w:before="0" w:after="275"/>
        <w:ind w:left="5960" w:right="20"/>
        <w:jc w:val="right"/>
        <w:rPr>
          <w:rStyle w:val="10"/>
          <w:rFonts w:ascii="Times New Roman" w:hAnsi="Times New Roman" w:cs="Times New Roman"/>
          <w:sz w:val="24"/>
          <w:szCs w:val="24"/>
        </w:rPr>
      </w:pPr>
    </w:p>
    <w:p w:rsidR="00DD0D1A" w:rsidRDefault="00DD0D1A" w:rsidP="00DD0D1A">
      <w:pPr>
        <w:pStyle w:val="ae"/>
        <w:rPr>
          <w:rStyle w:val="10"/>
          <w:rFonts w:ascii="Times New Roman" w:eastAsia="Times New Roman" w:hAnsi="Times New Roman" w:cs="Times New Roman"/>
          <w:sz w:val="24"/>
          <w:szCs w:val="24"/>
        </w:rPr>
      </w:pPr>
    </w:p>
    <w:p w:rsidR="00CE725F" w:rsidRPr="00B86806" w:rsidRDefault="00CE725F" w:rsidP="00DD0D1A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B8680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E725F" w:rsidRPr="00B86806" w:rsidRDefault="00CE725F" w:rsidP="00CE725F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B8680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E725F" w:rsidRPr="00B86806" w:rsidRDefault="00CE725F" w:rsidP="00CE725F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B868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E725F" w:rsidRPr="00B86806" w:rsidRDefault="00CE725F" w:rsidP="00CE725F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B86806">
        <w:rPr>
          <w:rFonts w:ascii="Times New Roman" w:hAnsi="Times New Roman" w:cs="Times New Roman"/>
          <w:sz w:val="24"/>
          <w:szCs w:val="24"/>
        </w:rPr>
        <w:t xml:space="preserve">Епифанское  Кимовского района </w:t>
      </w:r>
    </w:p>
    <w:p w:rsidR="00CE725F" w:rsidRPr="00B86806" w:rsidRDefault="00CE725F" w:rsidP="00CE725F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B86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11.11.2016 г. № 174</w:t>
      </w:r>
    </w:p>
    <w:p w:rsidR="00CE725F" w:rsidRPr="00B86806" w:rsidRDefault="00CE725F" w:rsidP="00CE725F">
      <w:pPr>
        <w:pStyle w:val="21"/>
        <w:shd w:val="clear" w:color="auto" w:fill="auto"/>
        <w:spacing w:after="0" w:line="274" w:lineRule="exact"/>
        <w:rPr>
          <w:rStyle w:val="2"/>
          <w:color w:val="000000"/>
          <w:sz w:val="24"/>
          <w:szCs w:val="24"/>
        </w:rPr>
      </w:pPr>
    </w:p>
    <w:p w:rsidR="00CE725F" w:rsidRPr="00CE30CF" w:rsidRDefault="00CE725F" w:rsidP="00DD0D1A">
      <w:pPr>
        <w:pStyle w:val="21"/>
        <w:shd w:val="clear" w:color="auto" w:fill="auto"/>
        <w:spacing w:after="0" w:line="274" w:lineRule="exact"/>
        <w:rPr>
          <w:b w:val="0"/>
          <w:sz w:val="24"/>
          <w:szCs w:val="24"/>
        </w:rPr>
      </w:pPr>
      <w:r w:rsidRPr="00CE30CF">
        <w:rPr>
          <w:rStyle w:val="2"/>
          <w:b/>
          <w:color w:val="000000"/>
          <w:sz w:val="24"/>
          <w:szCs w:val="24"/>
        </w:rPr>
        <w:t>ПОЛОЖЕНИЕ</w:t>
      </w:r>
    </w:p>
    <w:p w:rsidR="00CE725F" w:rsidRPr="00CE30CF" w:rsidRDefault="00CE725F" w:rsidP="00DD0D1A">
      <w:pPr>
        <w:pStyle w:val="22"/>
        <w:keepNext/>
        <w:keepLines/>
        <w:shd w:val="clear" w:color="auto" w:fill="auto"/>
        <w:spacing w:before="0" w:after="240" w:line="274" w:lineRule="exact"/>
        <w:ind w:left="440" w:right="420" w:firstLine="680"/>
        <w:jc w:val="center"/>
        <w:rPr>
          <w:rStyle w:val="20"/>
          <w:b/>
          <w:color w:val="000000"/>
          <w:sz w:val="24"/>
          <w:szCs w:val="24"/>
        </w:rPr>
      </w:pPr>
      <w:bookmarkStart w:id="5" w:name="bookmark4"/>
      <w:r w:rsidRPr="00CE30CF">
        <w:rPr>
          <w:rStyle w:val="20"/>
          <w:b/>
          <w:color w:val="000000"/>
          <w:sz w:val="24"/>
          <w:szCs w:val="24"/>
        </w:rPr>
        <w:t>о комиссии по проведению конкурсов на право размещения ярмарок на территории муниципального образования Епифанское Кимовского района</w:t>
      </w:r>
    </w:p>
    <w:p w:rsidR="00CE725F" w:rsidRPr="00CE30CF" w:rsidRDefault="00CE725F" w:rsidP="00CE30CF">
      <w:pPr>
        <w:pStyle w:val="22"/>
        <w:keepNext/>
        <w:keepLines/>
        <w:shd w:val="clear" w:color="auto" w:fill="auto"/>
        <w:spacing w:before="0" w:after="240" w:line="274" w:lineRule="exact"/>
        <w:ind w:left="440" w:right="420" w:firstLine="680"/>
        <w:jc w:val="center"/>
        <w:rPr>
          <w:b w:val="0"/>
          <w:sz w:val="24"/>
          <w:szCs w:val="24"/>
        </w:rPr>
      </w:pPr>
      <w:r w:rsidRPr="00CE30CF">
        <w:rPr>
          <w:rStyle w:val="20"/>
          <w:b/>
          <w:color w:val="000000"/>
          <w:sz w:val="24"/>
          <w:szCs w:val="24"/>
        </w:rPr>
        <w:t>1.</w:t>
      </w:r>
      <w:r w:rsidRPr="00CE30CF">
        <w:rPr>
          <w:rStyle w:val="20"/>
          <w:b/>
          <w:color w:val="000000"/>
          <w:sz w:val="24"/>
          <w:szCs w:val="24"/>
        </w:rPr>
        <w:tab/>
        <w:t>Общие положения</w:t>
      </w:r>
      <w:bookmarkEnd w:id="5"/>
    </w:p>
    <w:p w:rsidR="00CE725F" w:rsidRPr="00B86806" w:rsidRDefault="00CE725F" w:rsidP="00CE725F">
      <w:pPr>
        <w:pStyle w:val="af"/>
        <w:numPr>
          <w:ilvl w:val="0"/>
          <w:numId w:val="30"/>
        </w:numPr>
        <w:shd w:val="clear" w:color="auto" w:fill="auto"/>
        <w:tabs>
          <w:tab w:val="left" w:pos="1263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Комиссия по проведению конкурсов на право размещения ярмарок на территории на территории муниципального образования Епифанское Кимовского района (далее - Комиссия) создана в целях проведения открытых конкурсов на право размещения ярмарок на территории муниципального образования Епифанское Кимовского района и принятия решения о победителях конкурсов.</w:t>
      </w:r>
    </w:p>
    <w:p w:rsidR="00CE725F" w:rsidRPr="00B86806" w:rsidRDefault="00CE725F" w:rsidP="00CE725F">
      <w:pPr>
        <w:pStyle w:val="af"/>
        <w:numPr>
          <w:ilvl w:val="0"/>
          <w:numId w:val="30"/>
        </w:numPr>
        <w:shd w:val="clear" w:color="auto" w:fill="auto"/>
        <w:tabs>
          <w:tab w:val="left" w:pos="1230"/>
        </w:tabs>
        <w:spacing w:before="0" w:after="256" w:line="293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Комиссия в своей деятельности руководствуется федеральными законами, законами Тульской области и правовыми актами администрации муниципального образования Епифанское Кимовского района и настоящим Положением.</w:t>
      </w:r>
    </w:p>
    <w:p w:rsidR="00CE725F" w:rsidRPr="0025330D" w:rsidRDefault="00CE725F" w:rsidP="00CE725F">
      <w:pPr>
        <w:pStyle w:val="22"/>
        <w:keepNext/>
        <w:keepLines/>
        <w:numPr>
          <w:ilvl w:val="0"/>
          <w:numId w:val="31"/>
        </w:numPr>
        <w:shd w:val="clear" w:color="auto" w:fill="auto"/>
        <w:tabs>
          <w:tab w:val="left" w:pos="4060"/>
        </w:tabs>
        <w:spacing w:before="0" w:after="0" w:line="274" w:lineRule="exact"/>
        <w:ind w:left="3820"/>
        <w:rPr>
          <w:b w:val="0"/>
          <w:sz w:val="24"/>
          <w:szCs w:val="24"/>
        </w:rPr>
      </w:pPr>
      <w:bookmarkStart w:id="6" w:name="bookmark5"/>
      <w:r w:rsidRPr="0025330D">
        <w:rPr>
          <w:rStyle w:val="20"/>
          <w:b/>
          <w:color w:val="000000"/>
          <w:sz w:val="24"/>
          <w:szCs w:val="24"/>
        </w:rPr>
        <w:t>Полномочия Комиссии</w:t>
      </w:r>
      <w:bookmarkEnd w:id="6"/>
    </w:p>
    <w:p w:rsidR="00CE725F" w:rsidRPr="00B86806" w:rsidRDefault="00CE725F" w:rsidP="00CE725F">
      <w:pPr>
        <w:pStyle w:val="af"/>
        <w:numPr>
          <w:ilvl w:val="1"/>
          <w:numId w:val="31"/>
        </w:numPr>
        <w:shd w:val="clear" w:color="auto" w:fill="auto"/>
        <w:tabs>
          <w:tab w:val="left" w:pos="1153"/>
        </w:tabs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Комиссия:</w:t>
      </w:r>
    </w:p>
    <w:p w:rsidR="00CE725F" w:rsidRPr="00B86806" w:rsidRDefault="00CE725F" w:rsidP="00CE725F">
      <w:pPr>
        <w:pStyle w:val="af"/>
        <w:numPr>
          <w:ilvl w:val="2"/>
          <w:numId w:val="31"/>
        </w:numPr>
        <w:shd w:val="clear" w:color="auto" w:fill="auto"/>
        <w:tabs>
          <w:tab w:val="left" w:pos="1345"/>
        </w:tabs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Осуществляет вскрытие конвертов с конкурсной документацией.</w:t>
      </w:r>
    </w:p>
    <w:p w:rsidR="00CE725F" w:rsidRPr="00B86806" w:rsidRDefault="00CE725F" w:rsidP="00CE725F">
      <w:pPr>
        <w:pStyle w:val="af"/>
        <w:numPr>
          <w:ilvl w:val="2"/>
          <w:numId w:val="31"/>
        </w:numPr>
        <w:shd w:val="clear" w:color="auto" w:fill="auto"/>
        <w:tabs>
          <w:tab w:val="left" w:pos="1364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Рассматривает и оценивает заявления на участие в конкурсе и документы, представленные участниками конкурса.</w:t>
      </w:r>
    </w:p>
    <w:p w:rsidR="00CE725F" w:rsidRPr="00B86806" w:rsidRDefault="00CE725F" w:rsidP="00CE725F">
      <w:pPr>
        <w:pStyle w:val="af"/>
        <w:numPr>
          <w:ilvl w:val="2"/>
          <w:numId w:val="31"/>
        </w:numPr>
        <w:shd w:val="clear" w:color="auto" w:fill="auto"/>
        <w:tabs>
          <w:tab w:val="left" w:pos="1345"/>
        </w:tabs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Определяет победителя конкурса.</w:t>
      </w:r>
    </w:p>
    <w:p w:rsidR="00CE725F" w:rsidRPr="00B86806" w:rsidRDefault="00CE725F" w:rsidP="00CE725F">
      <w:pPr>
        <w:pStyle w:val="af"/>
        <w:numPr>
          <w:ilvl w:val="2"/>
          <w:numId w:val="31"/>
        </w:numPr>
        <w:shd w:val="clear" w:color="auto" w:fill="auto"/>
        <w:tabs>
          <w:tab w:val="left" w:pos="1345"/>
        </w:tabs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Оформляет протоколы заседаний конкурсной комиссии.</w:t>
      </w:r>
    </w:p>
    <w:p w:rsidR="00CE725F" w:rsidRPr="00B86806" w:rsidRDefault="00CE725F" w:rsidP="00CE725F">
      <w:pPr>
        <w:pStyle w:val="af"/>
        <w:numPr>
          <w:ilvl w:val="2"/>
          <w:numId w:val="31"/>
        </w:numPr>
        <w:shd w:val="clear" w:color="auto" w:fill="auto"/>
        <w:tabs>
          <w:tab w:val="left" w:pos="1489"/>
        </w:tabs>
        <w:spacing w:before="0" w:after="275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Конкурсная комиссия вправе продлить сроки приема заявительных документов на участие в конкурсе не менее чем за 5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заявлений.</w:t>
      </w:r>
    </w:p>
    <w:p w:rsidR="00CE725F" w:rsidRPr="0025330D" w:rsidRDefault="00CE725F" w:rsidP="00CE725F">
      <w:pPr>
        <w:pStyle w:val="22"/>
        <w:keepNext/>
        <w:keepLines/>
        <w:numPr>
          <w:ilvl w:val="0"/>
          <w:numId w:val="31"/>
        </w:numPr>
        <w:shd w:val="clear" w:color="auto" w:fill="auto"/>
        <w:tabs>
          <w:tab w:val="left" w:pos="4060"/>
        </w:tabs>
        <w:spacing w:before="0" w:after="258" w:line="230" w:lineRule="exact"/>
        <w:ind w:left="3820"/>
        <w:rPr>
          <w:b w:val="0"/>
          <w:sz w:val="24"/>
          <w:szCs w:val="24"/>
        </w:rPr>
      </w:pPr>
      <w:bookmarkStart w:id="7" w:name="bookmark6"/>
      <w:r w:rsidRPr="0025330D">
        <w:rPr>
          <w:rStyle w:val="20"/>
          <w:b/>
          <w:color w:val="000000"/>
          <w:sz w:val="24"/>
          <w:szCs w:val="24"/>
        </w:rPr>
        <w:t>Права Комиссии</w:t>
      </w:r>
      <w:bookmarkEnd w:id="7"/>
    </w:p>
    <w:p w:rsidR="00CE725F" w:rsidRPr="00B86806" w:rsidRDefault="00CE725F" w:rsidP="00CE725F">
      <w:pPr>
        <w:pStyle w:val="af"/>
        <w:shd w:val="clear" w:color="auto" w:fill="auto"/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Комиссия для выполнения возложенных на нее задач имеет право:</w:t>
      </w:r>
    </w:p>
    <w:p w:rsidR="00CE725F" w:rsidRPr="00B86806" w:rsidRDefault="00CE725F" w:rsidP="00CE725F">
      <w:pPr>
        <w:pStyle w:val="af"/>
        <w:numPr>
          <w:ilvl w:val="1"/>
          <w:numId w:val="31"/>
        </w:numPr>
        <w:shd w:val="clear" w:color="auto" w:fill="auto"/>
        <w:tabs>
          <w:tab w:val="left" w:pos="1158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Запрашивать и получать в установленном порядке у соответствующих органов и учреждений, руководителей предприятий торговли и индивидуальных предпринимателей информацию, необходимую для работы Комиссии.</w:t>
      </w:r>
    </w:p>
    <w:p w:rsidR="00CE725F" w:rsidRPr="00B86806" w:rsidRDefault="00CE725F" w:rsidP="00CE725F">
      <w:pPr>
        <w:pStyle w:val="af"/>
        <w:numPr>
          <w:ilvl w:val="1"/>
          <w:numId w:val="31"/>
        </w:numPr>
        <w:shd w:val="clear" w:color="auto" w:fill="auto"/>
        <w:tabs>
          <w:tab w:val="left" w:pos="1167"/>
        </w:tabs>
        <w:spacing w:before="0" w:after="275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Заслушивать на заседаниях Комиссии руководителей предприятий торговли и индивидуальных предпринимателей, представителей органов государственного контроля и надзора.</w:t>
      </w:r>
    </w:p>
    <w:p w:rsidR="00CE725F" w:rsidRPr="0025330D" w:rsidRDefault="00CE725F" w:rsidP="00CE725F">
      <w:pPr>
        <w:pStyle w:val="22"/>
        <w:keepNext/>
        <w:keepLines/>
        <w:numPr>
          <w:ilvl w:val="0"/>
          <w:numId w:val="31"/>
        </w:numPr>
        <w:shd w:val="clear" w:color="auto" w:fill="auto"/>
        <w:tabs>
          <w:tab w:val="left" w:pos="3120"/>
        </w:tabs>
        <w:spacing w:before="0" w:after="258" w:line="230" w:lineRule="exact"/>
        <w:ind w:left="2880"/>
        <w:rPr>
          <w:b w:val="0"/>
          <w:sz w:val="24"/>
          <w:szCs w:val="24"/>
        </w:rPr>
      </w:pPr>
      <w:bookmarkStart w:id="8" w:name="bookmark7"/>
      <w:r w:rsidRPr="0025330D">
        <w:rPr>
          <w:rStyle w:val="20"/>
          <w:b/>
          <w:color w:val="000000"/>
          <w:sz w:val="24"/>
          <w:szCs w:val="24"/>
        </w:rPr>
        <w:t>Организация деятельности Комиссии</w:t>
      </w:r>
      <w:bookmarkEnd w:id="8"/>
    </w:p>
    <w:p w:rsidR="00CE725F" w:rsidRPr="00B86806" w:rsidRDefault="00CE725F" w:rsidP="00CE725F">
      <w:pPr>
        <w:pStyle w:val="af"/>
        <w:numPr>
          <w:ilvl w:val="1"/>
          <w:numId w:val="31"/>
        </w:numPr>
        <w:shd w:val="clear" w:color="auto" w:fill="auto"/>
        <w:tabs>
          <w:tab w:val="left" w:pos="1470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Состав Комиссии утверждается постановлением администрации муниципального образования Епифанское Кимовского района.</w:t>
      </w:r>
    </w:p>
    <w:p w:rsidR="00CE725F" w:rsidRPr="00B86806" w:rsidRDefault="00CE725F" w:rsidP="00CE725F">
      <w:pPr>
        <w:pStyle w:val="af"/>
        <w:numPr>
          <w:ilvl w:val="1"/>
          <w:numId w:val="31"/>
        </w:numPr>
        <w:shd w:val="clear" w:color="auto" w:fill="auto"/>
        <w:tabs>
          <w:tab w:val="left" w:pos="1153"/>
        </w:tabs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Работой Комиссии руководит председатель.</w:t>
      </w:r>
    </w:p>
    <w:p w:rsidR="00CE725F" w:rsidRPr="00B86806" w:rsidRDefault="00CE725F" w:rsidP="00CE725F">
      <w:pPr>
        <w:pStyle w:val="af"/>
        <w:numPr>
          <w:ilvl w:val="1"/>
          <w:numId w:val="31"/>
        </w:numPr>
        <w:shd w:val="clear" w:color="auto" w:fill="auto"/>
        <w:tabs>
          <w:tab w:val="left" w:pos="1158"/>
        </w:tabs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необходимости.</w:t>
      </w:r>
    </w:p>
    <w:p w:rsidR="00CE725F" w:rsidRPr="00B86806" w:rsidRDefault="00CE725F" w:rsidP="00CE725F">
      <w:pPr>
        <w:pStyle w:val="af"/>
        <w:numPr>
          <w:ilvl w:val="1"/>
          <w:numId w:val="31"/>
        </w:numPr>
        <w:shd w:val="clear" w:color="auto" w:fill="auto"/>
        <w:tabs>
          <w:tab w:val="left" w:pos="1162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от установленного числа членов конкурсной комиссии.</w:t>
      </w:r>
    </w:p>
    <w:p w:rsidR="00CE725F" w:rsidRPr="00B86806" w:rsidRDefault="00CE725F" w:rsidP="00CE725F">
      <w:pPr>
        <w:pStyle w:val="af"/>
        <w:numPr>
          <w:ilvl w:val="1"/>
          <w:numId w:val="31"/>
        </w:numPr>
        <w:shd w:val="clear" w:color="auto" w:fill="auto"/>
        <w:tabs>
          <w:tab w:val="left" w:pos="1206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Комиссия принимает решения открытым голосованием. Решение считается принятым, если за него проголосовало более половины от числа членов Комиссии, присутствующих на ее заседании.</w:t>
      </w:r>
    </w:p>
    <w:p w:rsidR="00CE725F" w:rsidRPr="00B86806" w:rsidRDefault="00CE725F" w:rsidP="00CE725F">
      <w:pPr>
        <w:pStyle w:val="af"/>
        <w:shd w:val="clear" w:color="auto" w:fill="auto"/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В случае равенства голосов голос председателя Комиссии является решающим.</w:t>
      </w:r>
    </w:p>
    <w:p w:rsidR="00CE725F" w:rsidRPr="00B86806" w:rsidRDefault="00CE725F" w:rsidP="00CE725F">
      <w:pPr>
        <w:pStyle w:val="af"/>
        <w:numPr>
          <w:ilvl w:val="1"/>
          <w:numId w:val="31"/>
        </w:numPr>
        <w:shd w:val="clear" w:color="auto" w:fill="auto"/>
        <w:tabs>
          <w:tab w:val="left" w:pos="1153"/>
        </w:tabs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Комиссия отклоняет заявления на участие в конкурсе в случае, если:</w:t>
      </w:r>
    </w:p>
    <w:p w:rsidR="00CE725F" w:rsidRPr="00B86806" w:rsidRDefault="00CE725F" w:rsidP="004C09A5">
      <w:pPr>
        <w:pStyle w:val="af"/>
        <w:shd w:val="clear" w:color="auto" w:fill="auto"/>
        <w:spacing w:before="0" w:after="0"/>
        <w:ind w:left="2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Участник конкурса не соответствует требованиям, установленным п.4.3. и 4.4 и не</w:t>
      </w:r>
    </w:p>
    <w:p w:rsidR="00CE725F" w:rsidRPr="00B86806" w:rsidRDefault="00CE725F" w:rsidP="004C09A5">
      <w:pPr>
        <w:pStyle w:val="af"/>
        <w:shd w:val="clear" w:color="auto" w:fill="auto"/>
        <w:spacing w:before="0" w:after="0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предоставлены документы, обязательные для предъявления в соответствии с п. 4.7.5.;</w:t>
      </w:r>
    </w:p>
    <w:p w:rsidR="00CE725F" w:rsidRPr="00B86806" w:rsidRDefault="004C09A5" w:rsidP="004C09A5">
      <w:pPr>
        <w:pStyle w:val="af"/>
        <w:shd w:val="clear" w:color="auto" w:fill="auto"/>
        <w:tabs>
          <w:tab w:val="left" w:pos="687"/>
        </w:tabs>
        <w:spacing w:before="0" w:after="0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4.7.6</w:t>
      </w:r>
      <w:r w:rsidR="00CE725F" w:rsidRPr="00B86806">
        <w:rPr>
          <w:rStyle w:val="10"/>
          <w:rFonts w:ascii="Times New Roman" w:hAnsi="Times New Roman" w:cs="Times New Roman"/>
          <w:sz w:val="24"/>
          <w:szCs w:val="24"/>
        </w:rPr>
        <w:t>; 4.7.7. Порядка проведения конкурса.</w:t>
      </w:r>
    </w:p>
    <w:p w:rsidR="00CE725F" w:rsidRPr="00B86806" w:rsidRDefault="00CE725F" w:rsidP="00CE725F">
      <w:pPr>
        <w:pStyle w:val="af"/>
        <w:numPr>
          <w:ilvl w:val="1"/>
          <w:numId w:val="31"/>
        </w:numPr>
        <w:shd w:val="clear" w:color="auto" w:fill="auto"/>
        <w:tabs>
          <w:tab w:val="left" w:pos="1148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Конкурсная комиссия рассматривает заявки заявителей и представленные в них документы на соответствие требованиям, установленным п. 4.6.1; 4.6.2; 4.6.3; 4.6.4 Порядка проведения конкурса.</w:t>
      </w:r>
    </w:p>
    <w:p w:rsidR="00CE725F" w:rsidRPr="00B86806" w:rsidRDefault="00CE725F" w:rsidP="00CE725F">
      <w:pPr>
        <w:pStyle w:val="af"/>
        <w:numPr>
          <w:ilvl w:val="1"/>
          <w:numId w:val="31"/>
        </w:numPr>
        <w:shd w:val="clear" w:color="auto" w:fill="auto"/>
        <w:tabs>
          <w:tab w:val="left" w:pos="1230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Решение оформляется протоколом, который подписывают председатель и секретарь Комиссии.</w:t>
      </w:r>
    </w:p>
    <w:p w:rsidR="00CE725F" w:rsidRPr="00B86806" w:rsidRDefault="00CE725F" w:rsidP="00CE725F">
      <w:pPr>
        <w:pStyle w:val="af"/>
        <w:shd w:val="clear" w:color="auto" w:fill="auto"/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874"/>
        </w:tabs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предмет конкурса;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874"/>
        </w:tabs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состав конкурсной комиссии;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874"/>
        </w:tabs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наименование участников конкурса;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874"/>
        </w:tabs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наименование победителя (победителей) конкурса;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918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основания принятия решения об отклонении заявлений на участие в конкурсе (при необходимости);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874"/>
        </w:tabs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основания признания конкурса несостоявшимся (при необходимости);</w:t>
      </w:r>
    </w:p>
    <w:p w:rsidR="00CE725F" w:rsidRPr="00B86806" w:rsidRDefault="00CE725F" w:rsidP="00CE725F">
      <w:pPr>
        <w:pStyle w:val="af"/>
        <w:numPr>
          <w:ilvl w:val="0"/>
          <w:numId w:val="22"/>
        </w:numPr>
        <w:shd w:val="clear" w:color="auto" w:fill="auto"/>
        <w:tabs>
          <w:tab w:val="left" w:pos="874"/>
        </w:tabs>
        <w:spacing w:before="0" w:after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срок, на который размещается ярмарка.</w:t>
      </w:r>
    </w:p>
    <w:p w:rsidR="00CE725F" w:rsidRPr="00B86806" w:rsidRDefault="00CE725F" w:rsidP="00CE725F">
      <w:pPr>
        <w:pStyle w:val="af"/>
        <w:numPr>
          <w:ilvl w:val="1"/>
          <w:numId w:val="31"/>
        </w:numPr>
        <w:shd w:val="clear" w:color="auto" w:fill="auto"/>
        <w:tabs>
          <w:tab w:val="left" w:pos="1258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В соответствии с решением Комиссии в течение десяти рабочих дней победителю конкурса выдается свидетельство о праве на размещение ярмарки на территории на территории муниципального образования Епифанское Кимовского района.</w:t>
      </w:r>
    </w:p>
    <w:p w:rsidR="00CE725F" w:rsidRPr="00B86806" w:rsidRDefault="00CE725F" w:rsidP="00CE725F">
      <w:pPr>
        <w:pStyle w:val="af"/>
        <w:numPr>
          <w:ilvl w:val="1"/>
          <w:numId w:val="31"/>
        </w:numPr>
        <w:shd w:val="clear" w:color="auto" w:fill="auto"/>
        <w:tabs>
          <w:tab w:val="left" w:pos="1407"/>
        </w:tabs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По отдельным рассматриваемым вопросам для участия в заседаниях Комиссии могут быть приглашены не являющиеся членами Комиссии представители контролирующих, правоохранительных, надзорных органов, общественных и иных организаций, представляющих коллективные интересы предпринимателей в сфере потребительского рынка.</w:t>
      </w:r>
    </w:p>
    <w:p w:rsidR="00CE725F" w:rsidRPr="00B86806" w:rsidRDefault="00CE725F" w:rsidP="00CE725F">
      <w:pPr>
        <w:pStyle w:val="af"/>
        <w:shd w:val="clear" w:color="auto" w:fill="auto"/>
        <w:spacing w:before="0" w:after="335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4.11 . Итоги проведения конкурса публикуются в средствах массовой информации и размещаются на официальном сайте муниципального образования Епифанское Кимовского района в сети Интернет.</w:t>
      </w:r>
    </w:p>
    <w:p w:rsidR="00CE725F" w:rsidRPr="0025330D" w:rsidRDefault="00CE725F" w:rsidP="00CE725F">
      <w:pPr>
        <w:pStyle w:val="22"/>
        <w:keepNext/>
        <w:keepLines/>
        <w:numPr>
          <w:ilvl w:val="0"/>
          <w:numId w:val="31"/>
        </w:numPr>
        <w:shd w:val="clear" w:color="auto" w:fill="auto"/>
        <w:tabs>
          <w:tab w:val="left" w:pos="4280"/>
        </w:tabs>
        <w:spacing w:before="0" w:after="199" w:line="230" w:lineRule="exact"/>
        <w:ind w:left="4040"/>
        <w:rPr>
          <w:b w:val="0"/>
          <w:sz w:val="24"/>
          <w:szCs w:val="24"/>
        </w:rPr>
      </w:pPr>
      <w:bookmarkStart w:id="9" w:name="bookmark8"/>
      <w:r w:rsidRPr="0025330D">
        <w:rPr>
          <w:rStyle w:val="20"/>
          <w:b/>
          <w:color w:val="000000"/>
          <w:sz w:val="24"/>
          <w:szCs w:val="24"/>
        </w:rPr>
        <w:t>Особые условия</w:t>
      </w:r>
      <w:bookmarkEnd w:id="9"/>
    </w:p>
    <w:p w:rsidR="00CE725F" w:rsidRPr="004C09A5" w:rsidRDefault="00CE725F" w:rsidP="00B86806">
      <w:pPr>
        <w:pStyle w:val="af"/>
        <w:numPr>
          <w:ilvl w:val="1"/>
          <w:numId w:val="31"/>
        </w:numPr>
        <w:shd w:val="clear" w:color="auto" w:fill="auto"/>
        <w:tabs>
          <w:tab w:val="left" w:pos="1230"/>
        </w:tabs>
        <w:spacing w:before="0" w:after="0" w:line="278" w:lineRule="exact"/>
        <w:ind w:left="20" w:right="20" w:firstLine="720"/>
        <w:jc w:val="left"/>
        <w:rPr>
          <w:rStyle w:val="10"/>
          <w:rFonts w:ascii="Times New Roman" w:hAnsi="Times New Roman" w:cs="Times New Roman"/>
          <w:sz w:val="24"/>
          <w:szCs w:val="24"/>
          <w:shd w:val="clear" w:color="auto" w:fill="auto"/>
        </w:rPr>
      </w:pPr>
      <w:r w:rsidRPr="00B86806">
        <w:rPr>
          <w:rStyle w:val="10"/>
          <w:rFonts w:ascii="Times New Roman" w:hAnsi="Times New Roman" w:cs="Times New Roman"/>
          <w:sz w:val="24"/>
          <w:szCs w:val="24"/>
        </w:rPr>
        <w:t>Решения, принятые Комиссией, могут быть обжалованы в установленном действующим законодательством порядке</w:t>
      </w:r>
      <w:r w:rsidR="004C09A5">
        <w:rPr>
          <w:rStyle w:val="10"/>
          <w:rFonts w:ascii="Times New Roman" w:hAnsi="Times New Roman" w:cs="Times New Roman"/>
          <w:sz w:val="24"/>
          <w:szCs w:val="24"/>
        </w:rPr>
        <w:t>.</w:t>
      </w:r>
    </w:p>
    <w:p w:rsidR="004C09A5" w:rsidRDefault="004C09A5" w:rsidP="004C09A5">
      <w:pPr>
        <w:pStyle w:val="af"/>
        <w:shd w:val="clear" w:color="auto" w:fill="auto"/>
        <w:tabs>
          <w:tab w:val="left" w:pos="1230"/>
        </w:tabs>
        <w:spacing w:before="0" w:after="0" w:line="278" w:lineRule="exact"/>
        <w:ind w:right="20"/>
        <w:jc w:val="left"/>
        <w:rPr>
          <w:rStyle w:val="10"/>
        </w:rPr>
      </w:pPr>
    </w:p>
    <w:p w:rsidR="004C09A5" w:rsidRDefault="004C09A5" w:rsidP="004C09A5">
      <w:pPr>
        <w:pStyle w:val="af"/>
        <w:shd w:val="clear" w:color="auto" w:fill="auto"/>
        <w:tabs>
          <w:tab w:val="left" w:pos="1230"/>
        </w:tabs>
        <w:spacing w:before="0" w:after="0" w:line="278" w:lineRule="exact"/>
        <w:ind w:right="20"/>
        <w:jc w:val="left"/>
        <w:rPr>
          <w:rStyle w:val="10"/>
        </w:rPr>
      </w:pPr>
    </w:p>
    <w:p w:rsidR="004C09A5" w:rsidRDefault="004C09A5" w:rsidP="004C09A5">
      <w:pPr>
        <w:pStyle w:val="af"/>
        <w:shd w:val="clear" w:color="auto" w:fill="auto"/>
        <w:tabs>
          <w:tab w:val="left" w:pos="1230"/>
        </w:tabs>
        <w:spacing w:before="0" w:after="0" w:line="278" w:lineRule="exact"/>
        <w:ind w:right="20"/>
        <w:jc w:val="left"/>
        <w:rPr>
          <w:rStyle w:val="10"/>
        </w:rPr>
      </w:pPr>
    </w:p>
    <w:p w:rsidR="004C09A5" w:rsidRDefault="004C09A5" w:rsidP="004C09A5">
      <w:pPr>
        <w:pStyle w:val="af"/>
        <w:shd w:val="clear" w:color="auto" w:fill="auto"/>
        <w:tabs>
          <w:tab w:val="left" w:pos="1230"/>
        </w:tabs>
        <w:spacing w:before="0" w:after="0" w:line="278" w:lineRule="exact"/>
        <w:ind w:right="20"/>
        <w:jc w:val="left"/>
        <w:rPr>
          <w:rStyle w:val="10"/>
        </w:rPr>
      </w:pPr>
    </w:p>
    <w:p w:rsidR="004C09A5" w:rsidRPr="00B86806" w:rsidRDefault="004C09A5" w:rsidP="004C09A5">
      <w:pPr>
        <w:pStyle w:val="af"/>
        <w:shd w:val="clear" w:color="auto" w:fill="auto"/>
        <w:tabs>
          <w:tab w:val="left" w:pos="1230"/>
        </w:tabs>
        <w:spacing w:before="0" w:after="0" w:line="278" w:lineRule="exact"/>
        <w:ind w:right="20"/>
        <w:jc w:val="left"/>
        <w:rPr>
          <w:rFonts w:ascii="Times New Roman" w:hAnsi="Times New Roman" w:cs="Times New Roman"/>
          <w:sz w:val="24"/>
          <w:szCs w:val="24"/>
        </w:rPr>
        <w:sectPr w:rsidR="004C09A5" w:rsidRPr="00B86806" w:rsidSect="00CE725F">
          <w:type w:val="continuous"/>
          <w:pgSz w:w="11909" w:h="16838"/>
          <w:pgMar w:top="1494" w:right="1269" w:bottom="1172" w:left="1269" w:header="0" w:footer="0" w:gutter="0"/>
          <w:cols w:space="720"/>
          <w:noEndnote/>
          <w:docGrid w:linePitch="360"/>
        </w:sectPr>
      </w:pPr>
      <w:r>
        <w:rPr>
          <w:rStyle w:val="10"/>
        </w:rPr>
        <w:t>_____________________________________________________________________________________</w:t>
      </w:r>
    </w:p>
    <w:p w:rsidR="004C09A5" w:rsidRDefault="004C09A5" w:rsidP="004C09A5">
      <w:pPr>
        <w:tabs>
          <w:tab w:val="left" w:pos="37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09A5" w:rsidRPr="00B86806" w:rsidRDefault="004C09A5" w:rsidP="004C09A5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B86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C09A5" w:rsidRPr="00B86806" w:rsidRDefault="004C09A5" w:rsidP="004C09A5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B8680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C09A5" w:rsidRPr="00B86806" w:rsidRDefault="004C09A5" w:rsidP="004C09A5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B868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C09A5" w:rsidRPr="00B86806" w:rsidRDefault="004C09A5" w:rsidP="004C09A5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B86806">
        <w:rPr>
          <w:rFonts w:ascii="Times New Roman" w:hAnsi="Times New Roman" w:cs="Times New Roman"/>
          <w:sz w:val="24"/>
          <w:szCs w:val="24"/>
        </w:rPr>
        <w:t xml:space="preserve">Епифанское  Кимовского района </w:t>
      </w:r>
    </w:p>
    <w:p w:rsidR="004C09A5" w:rsidRPr="00B86806" w:rsidRDefault="004C09A5" w:rsidP="004C09A5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B86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11.11.2016 г. № 174</w:t>
      </w:r>
    </w:p>
    <w:p w:rsidR="004C09A5" w:rsidRDefault="004C09A5" w:rsidP="004C09A5">
      <w:pPr>
        <w:tabs>
          <w:tab w:val="left" w:pos="37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09A5" w:rsidRDefault="004C09A5" w:rsidP="003A7D5C">
      <w:pPr>
        <w:tabs>
          <w:tab w:val="left" w:pos="37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D5C" w:rsidRPr="00B86806" w:rsidRDefault="003A7D5C" w:rsidP="003A7D5C">
      <w:pPr>
        <w:tabs>
          <w:tab w:val="left" w:pos="37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806">
        <w:rPr>
          <w:rFonts w:ascii="Times New Roman" w:hAnsi="Times New Roman"/>
          <w:b/>
          <w:sz w:val="24"/>
          <w:szCs w:val="24"/>
        </w:rPr>
        <w:t>СОСТАВ</w:t>
      </w:r>
    </w:p>
    <w:p w:rsidR="003A7D5C" w:rsidRPr="00B86806" w:rsidRDefault="003A7D5C" w:rsidP="003A7D5C">
      <w:pPr>
        <w:tabs>
          <w:tab w:val="left" w:pos="37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806">
        <w:rPr>
          <w:rFonts w:ascii="Times New Roman" w:hAnsi="Times New Roman"/>
          <w:b/>
          <w:sz w:val="24"/>
          <w:szCs w:val="24"/>
        </w:rPr>
        <w:t>комиссии по проведению конкурсов на право размещения ярмарок</w:t>
      </w:r>
    </w:p>
    <w:p w:rsidR="003A7D5C" w:rsidRPr="00B86806" w:rsidRDefault="003A7D5C" w:rsidP="003A7D5C">
      <w:pPr>
        <w:tabs>
          <w:tab w:val="left" w:pos="37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806">
        <w:rPr>
          <w:rFonts w:ascii="Times New Roman" w:hAnsi="Times New Roman"/>
          <w:b/>
          <w:sz w:val="24"/>
          <w:szCs w:val="24"/>
        </w:rPr>
        <w:t>на территории муниципального образования Епифанское Кимовского района</w:t>
      </w:r>
    </w:p>
    <w:p w:rsidR="003A7D5C" w:rsidRPr="00B86806" w:rsidRDefault="003A7D5C" w:rsidP="003A7D5C">
      <w:pPr>
        <w:tabs>
          <w:tab w:val="left" w:pos="37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2"/>
        <w:tblW w:w="69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2"/>
        <w:gridCol w:w="6622"/>
      </w:tblGrid>
      <w:tr w:rsidR="00275E93" w:rsidRPr="00B86806" w:rsidTr="00B86806">
        <w:trPr>
          <w:trHeight w:val="91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75E93" w:rsidRPr="00B86806" w:rsidRDefault="00275E93" w:rsidP="00275E93">
            <w:pPr>
              <w:rPr>
                <w:rFonts w:ascii="Times New Roman" w:hAnsi="Times New Roman"/>
                <w:sz w:val="24"/>
                <w:szCs w:val="24"/>
              </w:rPr>
            </w:pPr>
            <w:r w:rsidRPr="00B86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275E93" w:rsidRPr="00B86806" w:rsidRDefault="0035087F" w:rsidP="00CC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806">
              <w:rPr>
                <w:rFonts w:ascii="Times New Roman" w:hAnsi="Times New Roman"/>
                <w:sz w:val="24"/>
                <w:szCs w:val="24"/>
              </w:rPr>
              <w:t xml:space="preserve">Бабушкина Е.Н.- </w:t>
            </w:r>
            <w:r w:rsidR="00275E93" w:rsidRPr="00B86806">
              <w:rPr>
                <w:rFonts w:ascii="Times New Roman" w:hAnsi="Times New Roman"/>
                <w:sz w:val="24"/>
                <w:szCs w:val="24"/>
              </w:rPr>
              <w:t xml:space="preserve">глава администрации муниципального образования </w:t>
            </w:r>
            <w:r w:rsidR="001035A7" w:rsidRPr="00B86806">
              <w:rPr>
                <w:rFonts w:ascii="Times New Roman" w:hAnsi="Times New Roman"/>
                <w:sz w:val="24"/>
                <w:szCs w:val="24"/>
              </w:rPr>
              <w:t>Епифанское Кимовского</w:t>
            </w:r>
            <w:r w:rsidR="00275E93" w:rsidRPr="00B8680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1035A7" w:rsidRPr="00B86806">
              <w:rPr>
                <w:rFonts w:ascii="Times New Roman" w:hAnsi="Times New Roman"/>
                <w:sz w:val="24"/>
                <w:szCs w:val="24"/>
              </w:rPr>
              <w:t>а</w:t>
            </w:r>
            <w:r w:rsidR="00275E93" w:rsidRPr="00B86806">
              <w:rPr>
                <w:rFonts w:ascii="Times New Roman" w:hAnsi="Times New Roman"/>
                <w:sz w:val="24"/>
                <w:szCs w:val="24"/>
              </w:rPr>
              <w:t>, председатель Комиссии</w:t>
            </w:r>
          </w:p>
        </w:tc>
      </w:tr>
      <w:tr w:rsidR="00275E93" w:rsidRPr="00B86806" w:rsidTr="00B86806">
        <w:trPr>
          <w:trHeight w:val="122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75E93" w:rsidRPr="00B86806" w:rsidRDefault="00275E93" w:rsidP="00275E93">
            <w:pPr>
              <w:rPr>
                <w:rFonts w:ascii="Times New Roman" w:hAnsi="Times New Roman"/>
                <w:sz w:val="24"/>
                <w:szCs w:val="24"/>
              </w:rPr>
            </w:pPr>
            <w:r w:rsidRPr="00B86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275E93" w:rsidRPr="00B86806" w:rsidRDefault="0035087F" w:rsidP="00031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806">
              <w:rPr>
                <w:rFonts w:ascii="Times New Roman" w:hAnsi="Times New Roman"/>
                <w:sz w:val="24"/>
                <w:szCs w:val="24"/>
              </w:rPr>
              <w:t xml:space="preserve">Лавров В.А.- </w:t>
            </w:r>
            <w:r w:rsidR="00275E93" w:rsidRPr="00B8680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муниципального образования  </w:t>
            </w:r>
            <w:r w:rsidR="001035A7" w:rsidRPr="00B86806">
              <w:rPr>
                <w:rFonts w:ascii="Times New Roman" w:hAnsi="Times New Roman"/>
                <w:sz w:val="24"/>
                <w:szCs w:val="24"/>
              </w:rPr>
              <w:t>Епифанское Кимовского</w:t>
            </w:r>
            <w:r w:rsidR="00275E93" w:rsidRPr="00B8680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1035A7" w:rsidRPr="00B86806">
              <w:rPr>
                <w:rFonts w:ascii="Times New Roman" w:hAnsi="Times New Roman"/>
                <w:sz w:val="24"/>
                <w:szCs w:val="24"/>
              </w:rPr>
              <w:t>а</w:t>
            </w:r>
            <w:r w:rsidR="00275E93" w:rsidRPr="00B86806">
              <w:rPr>
                <w:rFonts w:ascii="Times New Roman" w:hAnsi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275E93" w:rsidRPr="00B86806" w:rsidTr="00B86806">
        <w:trPr>
          <w:trHeight w:val="121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75E93" w:rsidRPr="00B86806" w:rsidRDefault="00275E93" w:rsidP="00275E93">
            <w:pPr>
              <w:rPr>
                <w:rFonts w:ascii="Times New Roman" w:hAnsi="Times New Roman"/>
                <w:sz w:val="24"/>
                <w:szCs w:val="24"/>
              </w:rPr>
            </w:pPr>
            <w:r w:rsidRPr="00B86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275E93" w:rsidRPr="00B86806" w:rsidRDefault="0035087F" w:rsidP="00CC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806">
              <w:rPr>
                <w:rFonts w:ascii="Times New Roman" w:hAnsi="Times New Roman"/>
                <w:sz w:val="24"/>
                <w:szCs w:val="24"/>
              </w:rPr>
              <w:t xml:space="preserve">Баркова О.В.- ведущий </w:t>
            </w:r>
            <w:r w:rsidR="001035A7" w:rsidRPr="00B86806">
              <w:rPr>
                <w:rFonts w:ascii="Times New Roman" w:hAnsi="Times New Roman"/>
                <w:sz w:val="24"/>
                <w:szCs w:val="24"/>
              </w:rPr>
              <w:t xml:space="preserve"> инспектор</w:t>
            </w:r>
            <w:r w:rsidRPr="00B86806">
              <w:rPr>
                <w:rFonts w:ascii="Times New Roman" w:hAnsi="Times New Roman"/>
                <w:sz w:val="24"/>
                <w:szCs w:val="24"/>
              </w:rPr>
              <w:t xml:space="preserve"> сектора по управлению имуществом, земельными ресурсами  и муниципальным хозяйством </w:t>
            </w:r>
            <w:r w:rsidR="00275E93" w:rsidRPr="00B86806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Епифанс</w:t>
            </w:r>
            <w:r w:rsidR="001035A7" w:rsidRPr="00B86806">
              <w:rPr>
                <w:rFonts w:ascii="Times New Roman" w:hAnsi="Times New Roman"/>
                <w:sz w:val="24"/>
                <w:szCs w:val="24"/>
              </w:rPr>
              <w:t>кое Кимовского</w:t>
            </w:r>
            <w:r w:rsidR="00275E93" w:rsidRPr="00B8680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1035A7" w:rsidRPr="00B86806">
              <w:rPr>
                <w:rFonts w:ascii="Times New Roman" w:hAnsi="Times New Roman"/>
                <w:sz w:val="24"/>
                <w:szCs w:val="24"/>
              </w:rPr>
              <w:t>а</w:t>
            </w:r>
            <w:r w:rsidR="00275E93" w:rsidRPr="00B86806">
              <w:rPr>
                <w:rFonts w:ascii="Times New Roman" w:hAnsi="Times New Roman"/>
                <w:sz w:val="24"/>
                <w:szCs w:val="24"/>
              </w:rPr>
              <w:t>, секретарь Комиссии</w:t>
            </w:r>
          </w:p>
        </w:tc>
      </w:tr>
      <w:tr w:rsidR="00275E93" w:rsidRPr="00B86806" w:rsidTr="00B86806">
        <w:trPr>
          <w:trHeight w:val="1722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75E93" w:rsidRPr="00B86806" w:rsidRDefault="00275E93" w:rsidP="00275E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CA1" w:rsidRPr="00B86806" w:rsidRDefault="00352CA1" w:rsidP="00275E93">
            <w:pPr>
              <w:rPr>
                <w:rFonts w:ascii="Times New Roman" w:hAnsi="Times New Roman"/>
                <w:sz w:val="24"/>
                <w:szCs w:val="24"/>
              </w:rPr>
            </w:pPr>
            <w:r w:rsidRPr="00B86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275E93" w:rsidRPr="00B86806" w:rsidRDefault="00275E93" w:rsidP="00275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806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275E93" w:rsidRPr="00B86806" w:rsidRDefault="0035087F" w:rsidP="00CC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806">
              <w:rPr>
                <w:rFonts w:ascii="Times New Roman" w:hAnsi="Times New Roman"/>
                <w:sz w:val="24"/>
                <w:szCs w:val="24"/>
              </w:rPr>
              <w:t xml:space="preserve">Бусыгина Е.В. - </w:t>
            </w:r>
            <w:r w:rsidR="00275E93" w:rsidRPr="00B86806">
              <w:rPr>
                <w:rFonts w:ascii="Times New Roman" w:hAnsi="Times New Roman"/>
                <w:sz w:val="24"/>
                <w:szCs w:val="24"/>
              </w:rPr>
              <w:t>начальник сектора по управлению имуществом, земель</w:t>
            </w:r>
            <w:r w:rsidR="00D97AC4" w:rsidRPr="00B86806">
              <w:rPr>
                <w:rFonts w:ascii="Times New Roman" w:hAnsi="Times New Roman"/>
                <w:sz w:val="24"/>
                <w:szCs w:val="24"/>
              </w:rPr>
              <w:t>ными ресурсами  и муниципальным хозяйством</w:t>
            </w:r>
            <w:r w:rsidR="00275E93" w:rsidRPr="00B86806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1035A7" w:rsidRPr="00B86806">
              <w:rPr>
                <w:rFonts w:ascii="Times New Roman" w:hAnsi="Times New Roman"/>
                <w:sz w:val="24"/>
                <w:szCs w:val="24"/>
              </w:rPr>
              <w:t>Епифанское  Кимовского</w:t>
            </w:r>
            <w:r w:rsidR="00275E93" w:rsidRPr="00B8680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1035A7" w:rsidRPr="00B8680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75E93" w:rsidRPr="00B86806" w:rsidTr="00B86806">
        <w:trPr>
          <w:trHeight w:val="79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75E93" w:rsidRPr="00B86806" w:rsidRDefault="00275E93" w:rsidP="00275E93">
            <w:pPr>
              <w:rPr>
                <w:rFonts w:ascii="Times New Roman" w:hAnsi="Times New Roman"/>
                <w:sz w:val="24"/>
                <w:szCs w:val="24"/>
              </w:rPr>
            </w:pPr>
            <w:r w:rsidRPr="00B86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275E93" w:rsidRPr="00B86806" w:rsidRDefault="00CC609F" w:rsidP="00CC6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806">
              <w:rPr>
                <w:rFonts w:ascii="Times New Roman" w:hAnsi="Times New Roman"/>
                <w:sz w:val="24"/>
                <w:szCs w:val="24"/>
              </w:rPr>
              <w:t>Князева Н.В.- начальник</w:t>
            </w:r>
            <w:r w:rsidR="0035087F" w:rsidRPr="00B86806">
              <w:rPr>
                <w:rFonts w:ascii="Times New Roman" w:hAnsi="Times New Roman"/>
                <w:sz w:val="24"/>
                <w:szCs w:val="24"/>
              </w:rPr>
              <w:t xml:space="preserve">  сектора делопроизводства, кадров, правовой работы  администрации муниципального образования Епифанское  Кимовского района</w:t>
            </w:r>
          </w:p>
        </w:tc>
      </w:tr>
      <w:tr w:rsidR="00275E93" w:rsidRPr="00B86806" w:rsidTr="00B86806">
        <w:trPr>
          <w:trHeight w:val="91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75E93" w:rsidRPr="00B86806" w:rsidRDefault="00275E93" w:rsidP="00275E93">
            <w:pPr>
              <w:rPr>
                <w:rFonts w:ascii="Times New Roman" w:hAnsi="Times New Roman"/>
                <w:sz w:val="24"/>
                <w:szCs w:val="24"/>
              </w:rPr>
            </w:pPr>
            <w:r w:rsidRPr="00B86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275E93" w:rsidRPr="00B86806" w:rsidRDefault="00CC609F" w:rsidP="00CC6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806">
              <w:rPr>
                <w:rFonts w:ascii="Times New Roman" w:hAnsi="Times New Roman"/>
                <w:sz w:val="24"/>
                <w:szCs w:val="24"/>
              </w:rPr>
              <w:t>Оськина С.В.-</w:t>
            </w:r>
            <w:r w:rsidR="003D2ED7" w:rsidRPr="00B86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87F" w:rsidRPr="00B86806">
              <w:rPr>
                <w:rFonts w:ascii="Times New Roman" w:hAnsi="Times New Roman"/>
                <w:sz w:val="24"/>
                <w:szCs w:val="24"/>
              </w:rPr>
              <w:t>консультант  (в сфере бухгалтерского учета, отчетности и финансов) администрации муниципального образования Епифанское  Кимовского района</w:t>
            </w:r>
          </w:p>
        </w:tc>
      </w:tr>
      <w:tr w:rsidR="00275E93" w:rsidRPr="00B86806" w:rsidTr="00B86806">
        <w:trPr>
          <w:trHeight w:val="147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75E93" w:rsidRPr="00B86806" w:rsidRDefault="00275E93" w:rsidP="00275E93">
            <w:pPr>
              <w:rPr>
                <w:rFonts w:ascii="Times New Roman" w:hAnsi="Times New Roman"/>
                <w:sz w:val="24"/>
                <w:szCs w:val="24"/>
              </w:rPr>
            </w:pPr>
            <w:r w:rsidRPr="00B86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275E93" w:rsidRPr="00B86806" w:rsidRDefault="00CC609F" w:rsidP="00275E93">
            <w:pPr>
              <w:rPr>
                <w:rFonts w:ascii="Times New Roman" w:hAnsi="Times New Roman"/>
                <w:sz w:val="24"/>
                <w:szCs w:val="24"/>
              </w:rPr>
            </w:pPr>
            <w:r w:rsidRPr="00B86806">
              <w:rPr>
                <w:rFonts w:ascii="Times New Roman" w:hAnsi="Times New Roman"/>
                <w:sz w:val="24"/>
                <w:szCs w:val="24"/>
              </w:rPr>
              <w:t xml:space="preserve">Панина Е.Н.- </w:t>
            </w:r>
            <w:r w:rsidR="0035087F" w:rsidRPr="00B86806">
              <w:rPr>
                <w:rFonts w:ascii="Times New Roman" w:hAnsi="Times New Roman"/>
                <w:sz w:val="24"/>
                <w:szCs w:val="24"/>
              </w:rPr>
              <w:t>главный инспектор сектора делопроизводства , кадров, правовой работы администрации муниципального образования</w:t>
            </w:r>
            <w:r w:rsidRPr="00B86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5A7" w:rsidRPr="00B86806">
              <w:rPr>
                <w:rFonts w:ascii="Times New Roman" w:hAnsi="Times New Roman"/>
                <w:sz w:val="24"/>
                <w:szCs w:val="24"/>
              </w:rPr>
              <w:t>Епифанское  Кимовского</w:t>
            </w:r>
            <w:r w:rsidR="00275E93" w:rsidRPr="00B8680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1035A7" w:rsidRPr="00B8680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0A2284" w:rsidRPr="00B86806" w:rsidRDefault="000A2284" w:rsidP="000A2284">
      <w:pPr>
        <w:rPr>
          <w:rFonts w:ascii="Times New Roman" w:hAnsi="Times New Roman"/>
          <w:sz w:val="24"/>
          <w:szCs w:val="24"/>
        </w:rPr>
      </w:pPr>
    </w:p>
    <w:p w:rsidR="000A2284" w:rsidRPr="00B86806" w:rsidRDefault="000A2284" w:rsidP="000A2284">
      <w:pPr>
        <w:rPr>
          <w:rFonts w:ascii="Times New Roman" w:hAnsi="Times New Roman"/>
          <w:sz w:val="24"/>
          <w:szCs w:val="24"/>
        </w:rPr>
      </w:pPr>
    </w:p>
    <w:p w:rsidR="000A2284" w:rsidRPr="00B86806" w:rsidRDefault="000A2284" w:rsidP="000A2284">
      <w:pPr>
        <w:rPr>
          <w:rFonts w:ascii="Times New Roman" w:hAnsi="Times New Roman"/>
          <w:sz w:val="24"/>
          <w:szCs w:val="24"/>
        </w:rPr>
      </w:pPr>
    </w:p>
    <w:p w:rsidR="002472CC" w:rsidRPr="00B86806" w:rsidRDefault="000A2284" w:rsidP="000A2284">
      <w:pPr>
        <w:tabs>
          <w:tab w:val="left" w:pos="3751"/>
        </w:tabs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ab/>
      </w:r>
    </w:p>
    <w:p w:rsidR="000A2284" w:rsidRPr="00B86806" w:rsidRDefault="000A2284" w:rsidP="000A2284">
      <w:pPr>
        <w:tabs>
          <w:tab w:val="left" w:pos="3751"/>
        </w:tabs>
        <w:rPr>
          <w:rFonts w:ascii="Times New Roman" w:hAnsi="Times New Roman"/>
          <w:sz w:val="24"/>
          <w:szCs w:val="24"/>
        </w:rPr>
      </w:pPr>
    </w:p>
    <w:p w:rsidR="000A2284" w:rsidRPr="00B86806" w:rsidRDefault="000A2284" w:rsidP="000A2284">
      <w:pPr>
        <w:tabs>
          <w:tab w:val="left" w:pos="3751"/>
        </w:tabs>
        <w:rPr>
          <w:rFonts w:ascii="Times New Roman" w:hAnsi="Times New Roman"/>
          <w:sz w:val="24"/>
          <w:szCs w:val="24"/>
        </w:rPr>
      </w:pPr>
    </w:p>
    <w:p w:rsidR="004C1826" w:rsidRPr="00B86806" w:rsidRDefault="004C1826" w:rsidP="00564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25F" w:rsidRPr="00B86806" w:rsidRDefault="00CE725F" w:rsidP="004C18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725F" w:rsidRPr="00B86806" w:rsidRDefault="00CE725F" w:rsidP="004C18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725F" w:rsidRPr="00B86806" w:rsidRDefault="00CE725F" w:rsidP="004C18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725F" w:rsidRPr="00B86806" w:rsidRDefault="00CE725F" w:rsidP="004C18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725F" w:rsidRPr="00B86806" w:rsidRDefault="00CE725F" w:rsidP="004C18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725F" w:rsidRPr="00B86806" w:rsidRDefault="00CE725F" w:rsidP="004C18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725F" w:rsidRPr="00B86806" w:rsidRDefault="00CE725F" w:rsidP="004C18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725F" w:rsidRPr="00B86806" w:rsidRDefault="00CE725F" w:rsidP="00CE72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725F" w:rsidRPr="00B86806" w:rsidRDefault="00CE725F" w:rsidP="00CE72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725F" w:rsidRPr="00B86806" w:rsidRDefault="00CE725F" w:rsidP="004C18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806" w:rsidRPr="00B86806" w:rsidRDefault="00B86806" w:rsidP="00CE72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86806" w:rsidRPr="00B86806" w:rsidRDefault="00B86806" w:rsidP="00CE72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86806" w:rsidRPr="00B86806" w:rsidRDefault="00B86806" w:rsidP="00CE72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86806" w:rsidRPr="00B86806" w:rsidRDefault="00B86806" w:rsidP="00CE72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86806" w:rsidRPr="00B86806" w:rsidRDefault="00B86806" w:rsidP="00CE72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86806" w:rsidRPr="00B86806" w:rsidRDefault="00B86806" w:rsidP="00CE72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86806" w:rsidRPr="00B86806" w:rsidRDefault="00B86806" w:rsidP="00CE72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86806" w:rsidRPr="00B86806" w:rsidRDefault="00B86806" w:rsidP="00CE72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86806" w:rsidRPr="00B86806" w:rsidRDefault="00B86806" w:rsidP="00CE72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86806" w:rsidRPr="00B86806" w:rsidRDefault="00B86806" w:rsidP="00CE72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86806" w:rsidRPr="00B86806" w:rsidRDefault="00B86806" w:rsidP="00CE72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86806" w:rsidRPr="00B86806" w:rsidRDefault="00B86806" w:rsidP="00CE72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86806" w:rsidRPr="00B86806" w:rsidRDefault="00B86806" w:rsidP="00CE72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86806" w:rsidRPr="00B86806" w:rsidRDefault="00B86806" w:rsidP="00CE72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86806" w:rsidRPr="00B86806" w:rsidRDefault="00B86806" w:rsidP="00CE72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86806" w:rsidRPr="00B86806" w:rsidRDefault="00B86806" w:rsidP="00CE72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86806" w:rsidRPr="00B86806" w:rsidRDefault="00B86806" w:rsidP="00CE72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86806" w:rsidRPr="00B86806" w:rsidRDefault="00B86806" w:rsidP="004C09A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D0D1A" w:rsidRDefault="00DD0D1A" w:rsidP="00CE72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E725F" w:rsidRPr="00B86806" w:rsidRDefault="00CE725F" w:rsidP="00CE72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6806"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CE725F" w:rsidRPr="00B86806" w:rsidRDefault="00CE725F" w:rsidP="00CE72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6806">
        <w:rPr>
          <w:rFonts w:ascii="Times New Roman" w:hAnsi="Times New Roman" w:cs="Times New Roman"/>
          <w:b w:val="0"/>
          <w:sz w:val="24"/>
          <w:szCs w:val="24"/>
        </w:rPr>
        <w:t>к Положению о порядке проведения</w:t>
      </w:r>
    </w:p>
    <w:p w:rsidR="00CE725F" w:rsidRPr="00B86806" w:rsidRDefault="00CE725F" w:rsidP="00CE72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6806">
        <w:rPr>
          <w:rFonts w:ascii="Times New Roman" w:hAnsi="Times New Roman" w:cs="Times New Roman"/>
          <w:b w:val="0"/>
          <w:sz w:val="24"/>
          <w:szCs w:val="24"/>
        </w:rPr>
        <w:t xml:space="preserve">конкурсов на право размещения </w:t>
      </w:r>
    </w:p>
    <w:p w:rsidR="00CE725F" w:rsidRPr="00B86806" w:rsidRDefault="00CE725F" w:rsidP="00CE72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6806">
        <w:rPr>
          <w:rFonts w:ascii="Times New Roman" w:hAnsi="Times New Roman" w:cs="Times New Roman"/>
          <w:b w:val="0"/>
          <w:sz w:val="24"/>
          <w:szCs w:val="24"/>
        </w:rPr>
        <w:t>ярмарок на территории муниципального</w:t>
      </w:r>
    </w:p>
    <w:p w:rsidR="00CE725F" w:rsidRPr="00B86806" w:rsidRDefault="00CE725F" w:rsidP="00CE72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6806">
        <w:rPr>
          <w:rFonts w:ascii="Times New Roman" w:hAnsi="Times New Roman" w:cs="Times New Roman"/>
          <w:b w:val="0"/>
          <w:sz w:val="24"/>
          <w:szCs w:val="24"/>
        </w:rPr>
        <w:t xml:space="preserve"> образования Епифанское</w:t>
      </w:r>
    </w:p>
    <w:p w:rsidR="00CE725F" w:rsidRPr="00B86806" w:rsidRDefault="00CE725F" w:rsidP="00CE72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6806">
        <w:rPr>
          <w:rFonts w:ascii="Times New Roman" w:hAnsi="Times New Roman" w:cs="Times New Roman"/>
          <w:b w:val="0"/>
          <w:sz w:val="24"/>
          <w:szCs w:val="24"/>
        </w:rPr>
        <w:t xml:space="preserve"> Кимовского район</w:t>
      </w:r>
    </w:p>
    <w:p w:rsidR="00CE725F" w:rsidRPr="00B86806" w:rsidRDefault="00CE725F" w:rsidP="004C18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725F" w:rsidRPr="00B86806" w:rsidRDefault="00CE725F" w:rsidP="004C18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</w:t>
      </w:r>
    </w:p>
    <w:p w:rsidR="00C31456" w:rsidRPr="00B86806" w:rsidRDefault="00C31456" w:rsidP="00C31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организации проведения ярмарки выходного дня </w:t>
      </w:r>
    </w:p>
    <w:p w:rsidR="00C31456" w:rsidRPr="00B86806" w:rsidRDefault="00C31456" w:rsidP="00C31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1A3FC6" w:rsidRPr="00B868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868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муниципальном образовании </w:t>
      </w:r>
      <w:r w:rsidR="001B78FE" w:rsidRPr="00B86806">
        <w:rPr>
          <w:rFonts w:ascii="Times New Roman" w:hAnsi="Times New Roman"/>
          <w:b/>
          <w:sz w:val="24"/>
          <w:szCs w:val="24"/>
        </w:rPr>
        <w:t>Епифанское Кимовского</w:t>
      </w:r>
      <w:r w:rsidR="001B78FE" w:rsidRPr="00B868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86806">
        <w:rPr>
          <w:rFonts w:ascii="Times New Roman" w:eastAsia="Times New Roman" w:hAnsi="Times New Roman"/>
          <w:b/>
          <w:sz w:val="24"/>
          <w:szCs w:val="24"/>
          <w:lang w:eastAsia="ru-RU"/>
        </w:rPr>
        <w:t>район</w:t>
      </w:r>
      <w:r w:rsidR="001B78FE" w:rsidRPr="00B8680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6C0EC6" w:rsidRPr="00B868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31456" w:rsidRPr="00B86806" w:rsidRDefault="00C31456" w:rsidP="00C31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33E2" w:rsidRPr="00B86806" w:rsidRDefault="007433E2" w:rsidP="00C31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1456" w:rsidRPr="00B86806" w:rsidRDefault="00C31456" w:rsidP="00C31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78FE" w:rsidRPr="00B86806" w:rsidRDefault="001B78FE" w:rsidP="00C31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>п.Епифань</w:t>
      </w:r>
    </w:p>
    <w:p w:rsidR="00C31456" w:rsidRPr="00B86806" w:rsidRDefault="001B78FE" w:rsidP="00C31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>Кимовский район</w:t>
      </w:r>
      <w:r w:rsidR="00C31456" w:rsidRPr="00B868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31456" w:rsidRPr="00B868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31456" w:rsidRPr="00B868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31456" w:rsidRPr="00B868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31456" w:rsidRPr="00B868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31456" w:rsidRPr="00B86806">
        <w:rPr>
          <w:rFonts w:ascii="Times New Roman" w:eastAsia="Times New Roman" w:hAnsi="Times New Roman"/>
          <w:sz w:val="24"/>
          <w:szCs w:val="24"/>
          <w:lang w:eastAsia="ru-RU"/>
        </w:rPr>
        <w:tab/>
        <w:t>«___»</w:t>
      </w:r>
      <w:r w:rsidR="00CA1101" w:rsidRPr="00B8680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C31456" w:rsidRPr="00B86806">
        <w:rPr>
          <w:rFonts w:ascii="Times New Roman" w:eastAsia="Times New Roman" w:hAnsi="Times New Roman"/>
          <w:sz w:val="24"/>
          <w:szCs w:val="24"/>
          <w:lang w:eastAsia="ru-RU"/>
        </w:rPr>
        <w:t>201__ года</w:t>
      </w:r>
    </w:p>
    <w:p w:rsidR="00C31456" w:rsidRPr="00B86806" w:rsidRDefault="00C31456" w:rsidP="00C31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>Тульская область</w:t>
      </w:r>
    </w:p>
    <w:p w:rsidR="00C31456" w:rsidRPr="00B86806" w:rsidRDefault="00C31456" w:rsidP="00C31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3E2" w:rsidRPr="00B86806" w:rsidRDefault="007433E2" w:rsidP="00C31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3E2" w:rsidRPr="00B86806" w:rsidRDefault="007433E2" w:rsidP="00C31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456" w:rsidRPr="00B86806" w:rsidRDefault="00C31456" w:rsidP="009E7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E7E90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="004531A5" w:rsidRPr="00B86806">
        <w:rPr>
          <w:rFonts w:ascii="Times New Roman" w:hAnsi="Times New Roman"/>
          <w:sz w:val="24"/>
          <w:szCs w:val="24"/>
        </w:rPr>
        <w:t>Епифанское Кимовского</w:t>
      </w:r>
      <w:r w:rsidR="004531A5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7E90" w:rsidRPr="00B86806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4531A5" w:rsidRPr="00B8680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E7E90" w:rsidRPr="00B86806">
        <w:rPr>
          <w:rFonts w:ascii="Times New Roman" w:eastAsia="Times New Roman" w:hAnsi="Times New Roman"/>
          <w:sz w:val="24"/>
          <w:szCs w:val="24"/>
          <w:lang w:eastAsia="ru-RU"/>
        </w:rPr>
        <w:t>, в дальнейшем именуемая</w:t>
      </w:r>
      <w:r w:rsidR="009E7E90" w:rsidRPr="00B868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Администрация</w:t>
      </w:r>
      <w:r w:rsidR="009E7E90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</w:t>
      </w:r>
      <w:r w:rsidR="004531A5" w:rsidRPr="00B868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4F5FA1" w:rsidRPr="00B868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главы администрации  муниципального образования Епифанское Кимовского района Бабушкиной Екатерины Николаевны,</w:t>
      </w:r>
      <w:r w:rsidR="004531A5" w:rsidRPr="00B868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</w:t>
      </w:r>
      <w:r w:rsidR="00427D7E" w:rsidRPr="00B86806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r w:rsidR="009E7E90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Устава мун</w:t>
      </w:r>
      <w:r w:rsidR="00E137DE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иципального образования с одной </w:t>
      </w:r>
      <w:r w:rsidR="009E7E90" w:rsidRPr="00B86806">
        <w:rPr>
          <w:rFonts w:ascii="Times New Roman" w:eastAsia="Times New Roman" w:hAnsi="Times New Roman"/>
          <w:sz w:val="24"/>
          <w:szCs w:val="24"/>
          <w:lang w:eastAsia="ru-RU"/>
        </w:rPr>
        <w:t>стороны, и __________</w:t>
      </w:r>
      <w:r w:rsidR="00E137DE" w:rsidRPr="00B86806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9E7E90" w:rsidRPr="00B86806">
        <w:rPr>
          <w:rFonts w:ascii="Times New Roman" w:eastAsia="Times New Roman" w:hAnsi="Times New Roman"/>
          <w:sz w:val="24"/>
          <w:szCs w:val="24"/>
          <w:lang w:eastAsia="ru-RU"/>
        </w:rPr>
        <w:t>__,</w:t>
      </w:r>
      <w:r w:rsidR="00EB572D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7E90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именуемое(ый) в дальнейшем </w:t>
      </w:r>
      <w:r w:rsidR="009E7E90" w:rsidRPr="00B86806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ярмарки</w:t>
      </w:r>
      <w:r w:rsidR="00E137DE" w:rsidRPr="00B86806">
        <w:rPr>
          <w:rFonts w:ascii="Times New Roman" w:eastAsia="Times New Roman" w:hAnsi="Times New Roman"/>
          <w:sz w:val="24"/>
          <w:szCs w:val="24"/>
          <w:lang w:eastAsia="ru-RU"/>
        </w:rPr>
        <w:t>, в лице</w:t>
      </w:r>
      <w:r w:rsidR="009E7E90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________________________действующего на основании __________________, с другой стороны, а вместе именуемые </w:t>
      </w:r>
      <w:r w:rsidR="009E7E90" w:rsidRPr="00B86806">
        <w:rPr>
          <w:rFonts w:ascii="Times New Roman" w:eastAsia="Times New Roman" w:hAnsi="Times New Roman"/>
          <w:bCs/>
          <w:sz w:val="24"/>
          <w:szCs w:val="24"/>
          <w:lang w:eastAsia="ru-RU"/>
        </w:rPr>
        <w:t>Стороны</w:t>
      </w:r>
      <w:r w:rsidR="009E7E90" w:rsidRPr="00B86806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:rsidR="004C7A5D" w:rsidRPr="00B86806" w:rsidRDefault="004C7A5D" w:rsidP="009E7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C31456" w:rsidRPr="00B86806" w:rsidRDefault="00C31456" w:rsidP="00C3145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b/>
          <w:sz w:val="24"/>
          <w:szCs w:val="24"/>
          <w:lang w:eastAsia="ru-RU"/>
        </w:rPr>
        <w:t>1.ПРЕДМЕТ СОГЛАШЕНИЯ</w:t>
      </w:r>
    </w:p>
    <w:p w:rsidR="004C7A5D" w:rsidRPr="00B86806" w:rsidRDefault="004C7A5D" w:rsidP="00C3145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1456" w:rsidRPr="00B86806" w:rsidRDefault="00C31456" w:rsidP="00C31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ab/>
        <w:t>1.1.</w:t>
      </w:r>
      <w:r w:rsidR="00C23E89" w:rsidRPr="00B86806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поручает </w:t>
      </w:r>
      <w:r w:rsidR="00C23E89" w:rsidRPr="00B86806">
        <w:rPr>
          <w:rFonts w:ascii="Times New Roman" w:eastAsia="Times New Roman" w:hAnsi="Times New Roman"/>
          <w:sz w:val="24"/>
          <w:szCs w:val="24"/>
          <w:lang w:eastAsia="ru-RU"/>
        </w:rPr>
        <w:t>Организатору</w:t>
      </w:r>
      <w:r w:rsidR="00CE2654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ярмарки</w:t>
      </w: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и провести ярмарку в </w:t>
      </w:r>
      <w:r w:rsidR="00C23E89" w:rsidRPr="00B86806">
        <w:rPr>
          <w:rFonts w:ascii="Times New Roman" w:eastAsia="Times New Roman" w:hAnsi="Times New Roman"/>
          <w:sz w:val="24"/>
          <w:szCs w:val="24"/>
          <w:lang w:eastAsia="ru-RU"/>
        </w:rPr>
        <w:t>муниципальном образовании</w:t>
      </w:r>
      <w:r w:rsidR="000A5943" w:rsidRPr="00B86806">
        <w:rPr>
          <w:rFonts w:ascii="Times New Roman" w:hAnsi="Times New Roman"/>
          <w:sz w:val="24"/>
          <w:szCs w:val="24"/>
        </w:rPr>
        <w:t xml:space="preserve"> Епифанское Кимовского</w:t>
      </w:r>
      <w:r w:rsidR="00C23E89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r w:rsidR="00C23E89" w:rsidRPr="00B86806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организации ярмарок  на территории муниципального </w:t>
      </w:r>
      <w:r w:rsidR="00C23E89" w:rsidRPr="00B86806">
        <w:rPr>
          <w:rFonts w:ascii="Times New Roman" w:eastAsia="Times New Roman" w:hAnsi="Times New Roman"/>
          <w:sz w:val="24"/>
          <w:szCs w:val="24"/>
          <w:lang w:eastAsia="ru-RU"/>
        </w:rPr>
        <w:t>обр</w:t>
      </w:r>
      <w:r w:rsidR="007D6193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азования </w:t>
      </w:r>
      <w:r w:rsidR="000A5943" w:rsidRPr="00B86806">
        <w:rPr>
          <w:rFonts w:ascii="Times New Roman" w:hAnsi="Times New Roman"/>
          <w:sz w:val="24"/>
          <w:szCs w:val="24"/>
        </w:rPr>
        <w:t>Епифанское Кимовского</w:t>
      </w:r>
      <w:r w:rsidR="000A5943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6193" w:rsidRPr="00B86806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0A5943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1035A7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(прилагается).</w:t>
      </w:r>
    </w:p>
    <w:p w:rsidR="00C31456" w:rsidRPr="00B86806" w:rsidRDefault="00C31456" w:rsidP="00C314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456" w:rsidRPr="00B86806" w:rsidRDefault="00C31456" w:rsidP="00C31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И ОБЯЗАННОСТИ СТОРОН</w:t>
      </w:r>
    </w:p>
    <w:p w:rsidR="004C7A5D" w:rsidRPr="00B86806" w:rsidRDefault="004C7A5D" w:rsidP="00C31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3E89" w:rsidRPr="00B86806" w:rsidRDefault="00C31456" w:rsidP="00C23E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C23E89" w:rsidRPr="00B86806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</w:t>
      </w:r>
      <w:r w:rsidR="00C23E89" w:rsidRPr="00B8680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D3202" w:rsidRPr="00B86806" w:rsidRDefault="00603E40" w:rsidP="00C314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806">
        <w:rPr>
          <w:rFonts w:ascii="Times New Roman" w:hAnsi="Times New Roman"/>
          <w:sz w:val="24"/>
          <w:szCs w:val="24"/>
        </w:rPr>
        <w:t>принять соответствующий правовой акт о дате, сроке, месте проведения ярмарки, ее тематике</w:t>
      </w:r>
      <w:r w:rsidR="00C31456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условия участия </w:t>
      </w:r>
      <w:r w:rsidR="009D3202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в ее проведении и разместить данную информацию в сети Интернет на официальном сайте администрации муниципального образования Епифанское Кимовский район.</w:t>
      </w:r>
    </w:p>
    <w:p w:rsidR="009D3202" w:rsidRPr="00B86806" w:rsidRDefault="009D3202" w:rsidP="00C314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202" w:rsidRPr="00B86806" w:rsidRDefault="005C0996" w:rsidP="005C0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C242D2" w:rsidRPr="00B86806">
        <w:rPr>
          <w:rFonts w:ascii="Times New Roman" w:eastAsia="Times New Roman" w:hAnsi="Times New Roman"/>
          <w:sz w:val="24"/>
          <w:szCs w:val="24"/>
          <w:lang w:eastAsia="ru-RU"/>
        </w:rPr>
        <w:t>2.2.Администрация</w:t>
      </w:r>
      <w:r w:rsidR="00C31456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осуществлять:</w:t>
      </w:r>
    </w:p>
    <w:p w:rsidR="00C31456" w:rsidRPr="00B86806" w:rsidRDefault="00C31456" w:rsidP="009D3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935153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>контроль за соблюдением</w:t>
      </w:r>
      <w:r w:rsidR="009D3202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3E40" w:rsidRPr="00B86806">
        <w:rPr>
          <w:rFonts w:ascii="Times New Roman" w:eastAsia="Times New Roman" w:hAnsi="Times New Roman"/>
          <w:sz w:val="24"/>
          <w:szCs w:val="24"/>
          <w:lang w:eastAsia="ru-RU"/>
        </w:rPr>
        <w:t>Организатором</w:t>
      </w: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ярмарки места, даты, срока проведения ярмарки, а также вид, режим работы и условия ее проведения, а также условия участия  в ее проведении в соответствии с п.2.1 настоящего Договора;</w:t>
      </w:r>
    </w:p>
    <w:p w:rsidR="00C31456" w:rsidRPr="00B86806" w:rsidRDefault="00C31456" w:rsidP="00C314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-проверки по выполнению </w:t>
      </w:r>
      <w:r w:rsidR="00603E40" w:rsidRPr="00B86806">
        <w:rPr>
          <w:rFonts w:ascii="Times New Roman" w:eastAsia="Times New Roman" w:hAnsi="Times New Roman"/>
          <w:sz w:val="24"/>
          <w:szCs w:val="24"/>
          <w:lang w:eastAsia="ru-RU"/>
        </w:rPr>
        <w:t>Организатором</w:t>
      </w: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ярмарки своих обязанностей согласно Договора;</w:t>
      </w:r>
    </w:p>
    <w:p w:rsidR="004C09A5" w:rsidRDefault="004C09A5" w:rsidP="00C314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9A5" w:rsidRDefault="004C09A5" w:rsidP="00C314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456" w:rsidRPr="00B86806" w:rsidRDefault="00C31456" w:rsidP="00C314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603E40" w:rsidRPr="00B86806">
        <w:rPr>
          <w:rFonts w:ascii="Times New Roman" w:eastAsia="Times New Roman" w:hAnsi="Times New Roman"/>
          <w:sz w:val="24"/>
          <w:szCs w:val="24"/>
          <w:lang w:eastAsia="ru-RU"/>
        </w:rPr>
        <w:t>Организатор ярмарки</w:t>
      </w: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:rsidR="00C31456" w:rsidRPr="00B86806" w:rsidRDefault="00C31456" w:rsidP="00575652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="009D3202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575652" w:rsidRPr="00B86806">
        <w:rPr>
          <w:rFonts w:ascii="Times New Roman" w:eastAsia="Times New Roman" w:hAnsi="Times New Roman"/>
          <w:sz w:val="24"/>
          <w:szCs w:val="24"/>
          <w:lang w:eastAsia="ru-RU"/>
        </w:rPr>
        <w:t>ыполнять требования</w:t>
      </w: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законодательства Российской Федерации в области торговой деятельности, обеспечения санитарно-эпидемиологического благополучия населения, ветеринарного законодательства, законодательства Российской Федерации о пожарной безопасности, об обеспечении антитеррористической защищенности, поддержании общественного порядка и иных предусмотренных законодательством Российской Федерации требований при осуществлении торговой деятельности;</w:t>
      </w:r>
    </w:p>
    <w:p w:rsidR="0097252A" w:rsidRPr="00B86806" w:rsidRDefault="0097252A" w:rsidP="0097252A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разработать и утвердить план мероприятий по организации ярмарки и продажи товаров (выполнению работ, оказанию услуг) на ней, определить режим работы ярмарки, порядок организации ярмарки и порядок предоставления мест для продажи товаров (выполнения работ, оказания услуг) на ней;</w:t>
      </w:r>
    </w:p>
    <w:p w:rsidR="0097252A" w:rsidRPr="00B86806" w:rsidRDefault="0097252A" w:rsidP="0097252A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опубликовать в средствах массовой информации и разместить на своем сайте в информационно-телекоммуникационной сети «Интернет» информацию о плане мероприятий по организации ярмарки и продажи товаров (выполнению работ, оказанию услуг) на ней;</w:t>
      </w:r>
    </w:p>
    <w:p w:rsidR="0097252A" w:rsidRPr="00B86806" w:rsidRDefault="0097252A" w:rsidP="0097252A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провести работу по привлечению участников ярмарки;</w:t>
      </w:r>
    </w:p>
    <w:p w:rsidR="0097252A" w:rsidRPr="00B86806" w:rsidRDefault="0097252A" w:rsidP="0097252A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оформить и выдать продавцу личную нагрудную карточку;</w:t>
      </w:r>
    </w:p>
    <w:p w:rsidR="0097252A" w:rsidRPr="00B86806" w:rsidRDefault="0097252A" w:rsidP="0097252A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разработать и утвердить схему размещения участников ярмарки (схема размещения должна предусматривать размещение зон для продажи товаров (выполнения работ, оказания услуг) с учетом соблюдения санитарных и ветеринарных правил и норм при реализации товаров (выполнении работ, оказании услуг) населению;</w:t>
      </w:r>
    </w:p>
    <w:p w:rsidR="0097252A" w:rsidRPr="00B86806" w:rsidRDefault="0097252A" w:rsidP="0097252A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в сл</w:t>
      </w:r>
      <w:r w:rsidR="00575652" w:rsidRPr="00B86806">
        <w:rPr>
          <w:rFonts w:ascii="Times New Roman" w:hAnsi="Times New Roman"/>
          <w:sz w:val="24"/>
          <w:szCs w:val="24"/>
        </w:rPr>
        <w:t>учае необходимости предоставить</w:t>
      </w:r>
      <w:r w:rsidRPr="00B86806">
        <w:rPr>
          <w:rFonts w:ascii="Times New Roman" w:hAnsi="Times New Roman"/>
          <w:sz w:val="24"/>
          <w:szCs w:val="24"/>
        </w:rPr>
        <w:t xml:space="preserve"> участникам ярмарки оборудованные места для продажи товаров (выполнения работ, оказания услуг);</w:t>
      </w:r>
    </w:p>
    <w:p w:rsidR="0097252A" w:rsidRPr="00B86806" w:rsidRDefault="0097252A" w:rsidP="0097252A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определить места стоянок автомобильного транспорта, осуществляющего доставку товаров на ярмарку;</w:t>
      </w:r>
    </w:p>
    <w:p w:rsidR="0097252A" w:rsidRPr="00B86806" w:rsidRDefault="0097252A" w:rsidP="0097252A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содействовать проведению проверок контролирующими и надзорными органами;</w:t>
      </w:r>
    </w:p>
    <w:p w:rsidR="0097252A" w:rsidRPr="00B86806" w:rsidRDefault="0097252A" w:rsidP="0097252A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обеспечить при необходимости участников ярмарки измерительными приборами, а также установку в доступном месте контрольных весов, соответствующих метрологическим правилам и нормам;</w:t>
      </w:r>
    </w:p>
    <w:p w:rsidR="0097252A" w:rsidRPr="00B86806" w:rsidRDefault="0097252A" w:rsidP="0097252A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обеспечить надлежащее санитарное и противопожарное состояние территории, на которой проводится ярмарка;</w:t>
      </w:r>
    </w:p>
    <w:p w:rsidR="0097252A" w:rsidRPr="00B86806" w:rsidRDefault="0097252A" w:rsidP="0097252A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провести работу по обеспечению охраны общественного порядка в месте проведения ярмарок;</w:t>
      </w:r>
    </w:p>
    <w:p w:rsidR="0097252A" w:rsidRPr="00B86806" w:rsidRDefault="0097252A" w:rsidP="0097252A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 xml:space="preserve">обеспечить оснащение мест проведения ярмарки контейнерами для сбора мусора и туалетами, своевременную уборку прилегающей территории и вывоз </w:t>
      </w:r>
      <w:r w:rsidR="004C1826" w:rsidRPr="00B86806">
        <w:rPr>
          <w:rFonts w:ascii="Times New Roman" w:hAnsi="Times New Roman"/>
          <w:sz w:val="24"/>
          <w:szCs w:val="24"/>
        </w:rPr>
        <w:t>мусора после завершения ярмарки;</w:t>
      </w:r>
    </w:p>
    <w:p w:rsidR="00575652" w:rsidRPr="00B86806" w:rsidRDefault="00575652" w:rsidP="00575652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иметь при себе схему размещения участников ярмарки с указанием максимально возможного количества мест для продажи товаров (выполнения работ, оказания услуг), настоящий Порядок организации ярмарок и продажи товаров (выполнения работ, оказания услуг) на них, книгу</w:t>
      </w:r>
      <w:r w:rsidR="00FF55BD" w:rsidRPr="00B86806">
        <w:rPr>
          <w:rFonts w:ascii="Times New Roman" w:hAnsi="Times New Roman"/>
          <w:sz w:val="24"/>
          <w:szCs w:val="24"/>
        </w:rPr>
        <w:t xml:space="preserve"> отзывов и предложений;</w:t>
      </w:r>
    </w:p>
    <w:p w:rsidR="00FF55BD" w:rsidRPr="00B86806" w:rsidRDefault="00FF55BD" w:rsidP="00575652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в течение всего времени работы ярмарки находиться на ее территории.</w:t>
      </w:r>
    </w:p>
    <w:p w:rsidR="009D3202" w:rsidRPr="00B86806" w:rsidRDefault="00C31456" w:rsidP="004C18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31456" w:rsidRPr="00B86806" w:rsidRDefault="00C31456" w:rsidP="00C31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b/>
          <w:sz w:val="24"/>
          <w:szCs w:val="24"/>
          <w:lang w:eastAsia="ru-RU"/>
        </w:rPr>
        <w:t>3.СРОКИ  ИСПОЛНЕНИЯ ОБЯЗАТЕЛЬСТВ</w:t>
      </w:r>
    </w:p>
    <w:p w:rsidR="004C7A5D" w:rsidRPr="00B86806" w:rsidRDefault="004C7A5D" w:rsidP="00C31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1456" w:rsidRPr="00B86806" w:rsidRDefault="00C31456" w:rsidP="00C31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ab/>
        <w:t>3.1.Срок действия Договора:</w:t>
      </w:r>
    </w:p>
    <w:p w:rsidR="00145CB3" w:rsidRPr="00B86806" w:rsidRDefault="00C31456" w:rsidP="004C18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ab/>
        <w:t>3.1.1.Настоящий Договор вступает в силу  со дня его подписания  Сто</w:t>
      </w:r>
      <w:r w:rsidR="004D4F32" w:rsidRPr="00B86806">
        <w:rPr>
          <w:rFonts w:ascii="Times New Roman" w:eastAsia="Times New Roman" w:hAnsi="Times New Roman"/>
          <w:sz w:val="24"/>
          <w:szCs w:val="24"/>
          <w:lang w:eastAsia="ru-RU"/>
        </w:rPr>
        <w:t>ронами и действует д</w:t>
      </w:r>
      <w:r w:rsidR="004C1826" w:rsidRPr="00B86806">
        <w:rPr>
          <w:rFonts w:ascii="Times New Roman" w:eastAsia="Times New Roman" w:hAnsi="Times New Roman"/>
          <w:sz w:val="24"/>
          <w:szCs w:val="24"/>
          <w:lang w:eastAsia="ru-RU"/>
        </w:rPr>
        <w:t>о____</w:t>
      </w: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4C1826" w:rsidRPr="00B86806" w:rsidRDefault="004C1826" w:rsidP="004C18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456" w:rsidRPr="00B86806" w:rsidRDefault="00C31456" w:rsidP="00145C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b/>
          <w:sz w:val="24"/>
          <w:szCs w:val="24"/>
          <w:lang w:eastAsia="ru-RU"/>
        </w:rPr>
        <w:t>4.ОТВЕТСТВЕННОСТЬ СТОРОН</w:t>
      </w:r>
    </w:p>
    <w:p w:rsidR="004C7A5D" w:rsidRPr="00B86806" w:rsidRDefault="004C7A5D" w:rsidP="00C31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1456" w:rsidRPr="00B86806" w:rsidRDefault="00C31456" w:rsidP="00C31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4.1.Стороны   за соблюдение условий содержащихся в Договоре несут ответственность в соответствии с действующим законодательством. </w:t>
      </w:r>
    </w:p>
    <w:p w:rsidR="00C31456" w:rsidRPr="00B86806" w:rsidRDefault="00C31456" w:rsidP="00C31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ab/>
        <w:t>4.2.Договор может быть расторгнут в одностороннем порядке до истечения срока, указанного в п. 3.1.1.</w:t>
      </w:r>
      <w:r w:rsidR="009D3202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2654" w:rsidRPr="00B86806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систематическом</w:t>
      </w:r>
      <w:r w:rsidR="007D2DAE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(неоднократном)</w:t>
      </w: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несоблюдении </w:t>
      </w:r>
      <w:r w:rsidR="00CE2654" w:rsidRPr="00B86806">
        <w:rPr>
          <w:rFonts w:ascii="Times New Roman" w:eastAsia="Times New Roman" w:hAnsi="Times New Roman"/>
          <w:sz w:val="24"/>
          <w:szCs w:val="24"/>
          <w:lang w:eastAsia="ru-RU"/>
        </w:rPr>
        <w:t>Организатором</w:t>
      </w: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ярмарки условий настоящего договора. </w:t>
      </w:r>
    </w:p>
    <w:p w:rsidR="00C31456" w:rsidRPr="00B86806" w:rsidRDefault="00C31456" w:rsidP="00C31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Расторжение в одностороннем порядке производится посредством направления письменного уведомления с указанием причины и даты расторжения договора в срок не позднее, чем за 10 дней до даты расторжения. </w:t>
      </w:r>
    </w:p>
    <w:p w:rsidR="00C31456" w:rsidRPr="00B86806" w:rsidRDefault="00C31456" w:rsidP="00C31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31456" w:rsidRPr="00B86806" w:rsidRDefault="00C31456" w:rsidP="00C31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b/>
          <w:sz w:val="24"/>
          <w:szCs w:val="24"/>
          <w:lang w:eastAsia="ru-RU"/>
        </w:rPr>
        <w:t>5.ПОРЯДОК РАССМОТРЕНИЯ СПОРОВ</w:t>
      </w:r>
    </w:p>
    <w:p w:rsidR="004C7A5D" w:rsidRPr="00B86806" w:rsidRDefault="004C7A5D" w:rsidP="00C31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1456" w:rsidRPr="00B86806" w:rsidRDefault="00C31456" w:rsidP="00C31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ab/>
        <w:t>5.1.Споры и разногласия, которые могут возникнуть  между Сторонами при исполнении настоящего Договора, разрешаются путем переговоров с обязательным оформлением протокола.</w:t>
      </w:r>
    </w:p>
    <w:p w:rsidR="00C31456" w:rsidRPr="00B86806" w:rsidRDefault="00C31456" w:rsidP="00C31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5.2.В случае невозможности указанного урегулирования разногласий, они подлежат рассмотрению в </w:t>
      </w:r>
      <w:r w:rsidR="007D2DAE" w:rsidRPr="00B86806">
        <w:rPr>
          <w:rFonts w:ascii="Times New Roman" w:eastAsia="Times New Roman" w:hAnsi="Times New Roman"/>
          <w:sz w:val="24"/>
          <w:szCs w:val="24"/>
          <w:lang w:eastAsia="ru-RU"/>
        </w:rPr>
        <w:t>суде по местонахождению</w:t>
      </w:r>
      <w:r w:rsidR="001D20A8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муниципального образования</w:t>
      </w:r>
      <w:r w:rsidR="000A5943" w:rsidRPr="00B86806">
        <w:rPr>
          <w:rFonts w:ascii="Times New Roman" w:hAnsi="Times New Roman"/>
          <w:sz w:val="24"/>
          <w:szCs w:val="24"/>
        </w:rPr>
        <w:t xml:space="preserve"> Епифанское Кимовского</w:t>
      </w:r>
      <w:r w:rsidR="001D20A8" w:rsidRPr="00B8680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0A5943" w:rsidRPr="00B8680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6863" w:rsidRPr="00B86806" w:rsidRDefault="00056863" w:rsidP="00C31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456" w:rsidRPr="00B86806" w:rsidRDefault="00C31456" w:rsidP="00C31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b/>
          <w:sz w:val="24"/>
          <w:szCs w:val="24"/>
          <w:lang w:eastAsia="ru-RU"/>
        </w:rPr>
        <w:t>6.ЗАКЛЮЧИТЕЛЬНЫЕ ПОЛОЖЕНИЯ</w:t>
      </w:r>
    </w:p>
    <w:p w:rsidR="004C7A5D" w:rsidRPr="00B86806" w:rsidRDefault="004C7A5D" w:rsidP="00C31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1456" w:rsidRPr="00B86806" w:rsidRDefault="00C31456" w:rsidP="00C314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>6.1.Иные изменения в настоящий Договор вносятся по согласованию сторон с оформлением дополнительного соглашения.</w:t>
      </w:r>
    </w:p>
    <w:p w:rsidR="00B06A0A" w:rsidRPr="00B86806" w:rsidRDefault="00C31456" w:rsidP="00DC1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806">
        <w:rPr>
          <w:rFonts w:ascii="Times New Roman" w:eastAsia="Times New Roman" w:hAnsi="Times New Roman"/>
          <w:sz w:val="24"/>
          <w:szCs w:val="24"/>
          <w:lang w:eastAsia="ru-RU"/>
        </w:rPr>
        <w:t>6.2.Настоящий Договор составлен в двух экземплярах, имеющих равную юридическую силу, по одному для каждой из сторон.</w:t>
      </w:r>
    </w:p>
    <w:tbl>
      <w:tblPr>
        <w:tblpPr w:leftFromText="180" w:rightFromText="180" w:vertAnchor="text" w:horzAnchor="margin" w:tblpY="886"/>
        <w:tblW w:w="9544" w:type="dxa"/>
        <w:tblLook w:val="01E0"/>
      </w:tblPr>
      <w:tblGrid>
        <w:gridCol w:w="4786"/>
        <w:gridCol w:w="4758"/>
      </w:tblGrid>
      <w:tr w:rsidR="009E7E90" w:rsidRPr="00B86806" w:rsidTr="00B41DDF">
        <w:trPr>
          <w:trHeight w:val="2651"/>
        </w:trPr>
        <w:tc>
          <w:tcPr>
            <w:tcW w:w="4786" w:type="dxa"/>
          </w:tcPr>
          <w:p w:rsidR="009E7E90" w:rsidRPr="00B86806" w:rsidRDefault="009E7E90" w:rsidP="009E7E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86806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Администрация</w:t>
            </w:r>
          </w:p>
          <w:p w:rsidR="009E7E90" w:rsidRPr="00B86806" w:rsidRDefault="009E7E90" w:rsidP="009E7E9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5943" w:rsidRPr="00B86806" w:rsidRDefault="004C1826" w:rsidP="00376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Адрес:301740,Тульская область,</w:t>
            </w:r>
          </w:p>
          <w:p w:rsidR="00376493" w:rsidRPr="00B86806" w:rsidRDefault="00376493" w:rsidP="00376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Кимовский район, п.Е</w:t>
            </w:r>
            <w:r w:rsidR="004C1826" w:rsidRPr="00B8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пифань,      ул.Красная площадь</w:t>
            </w:r>
            <w:r w:rsidRPr="00B8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д.20</w:t>
            </w:r>
          </w:p>
          <w:p w:rsidR="00376493" w:rsidRPr="00B86806" w:rsidRDefault="00376493" w:rsidP="00376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ОГРН: 1137154031178</w:t>
            </w:r>
          </w:p>
          <w:p w:rsidR="00376493" w:rsidRPr="00B86806" w:rsidRDefault="00376493" w:rsidP="00376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 7115501599</w:t>
            </w:r>
          </w:p>
          <w:p w:rsidR="00376493" w:rsidRPr="00B86806" w:rsidRDefault="00376493" w:rsidP="00376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493" w:rsidRPr="00B86806" w:rsidRDefault="00376493" w:rsidP="00376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68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376493" w:rsidRPr="00B86806" w:rsidRDefault="00376493" w:rsidP="00376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68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76493" w:rsidRPr="00B86806" w:rsidRDefault="004C1826" w:rsidP="00376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68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Епифанское Кимовского</w:t>
            </w:r>
            <w:r w:rsidR="00376493" w:rsidRPr="00B868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</w:t>
            </w:r>
            <w:r w:rsidRPr="00B868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0A5943" w:rsidRPr="00B86806" w:rsidRDefault="000A5943" w:rsidP="009E7E9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493" w:rsidRPr="00B86806" w:rsidRDefault="00376493" w:rsidP="00376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Е.Н.Бабушкина</w:t>
            </w:r>
          </w:p>
          <w:p w:rsidR="000A5943" w:rsidRPr="00B86806" w:rsidRDefault="000A5943" w:rsidP="009E7E9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E90" w:rsidRPr="00B86806" w:rsidRDefault="009E7E90" w:rsidP="004C7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«____» _____________ 201__</w:t>
            </w:r>
          </w:p>
          <w:p w:rsidR="00376493" w:rsidRPr="00B86806" w:rsidRDefault="00376493" w:rsidP="009E7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E90" w:rsidRPr="00B86806" w:rsidRDefault="009E7E90" w:rsidP="009E7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П</w:t>
            </w:r>
          </w:p>
        </w:tc>
        <w:tc>
          <w:tcPr>
            <w:tcW w:w="4758" w:type="dxa"/>
          </w:tcPr>
          <w:p w:rsidR="009E7E90" w:rsidRPr="00B86806" w:rsidRDefault="009E7E90" w:rsidP="009E7E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8680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Организатор ярмарки</w:t>
            </w:r>
          </w:p>
          <w:p w:rsidR="00D22C3F" w:rsidRPr="00B86806" w:rsidRDefault="00D22C3F" w:rsidP="009E7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E90" w:rsidRPr="00B86806" w:rsidRDefault="009E7E90" w:rsidP="009E7E9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C3F" w:rsidRPr="00B86806" w:rsidRDefault="00D22C3F" w:rsidP="009E7E9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C3F" w:rsidRPr="00B86806" w:rsidRDefault="00D22C3F" w:rsidP="009E7E9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C3F" w:rsidRPr="00B86806" w:rsidRDefault="00D22C3F" w:rsidP="009E7E9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C3F" w:rsidRPr="00B86806" w:rsidRDefault="00D22C3F" w:rsidP="009E7E9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C3F" w:rsidRPr="00B86806" w:rsidRDefault="00D22C3F" w:rsidP="009E7E9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C3F" w:rsidRPr="00B86806" w:rsidRDefault="00D22C3F" w:rsidP="009E7E9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C3F" w:rsidRPr="00B86806" w:rsidRDefault="00D22C3F" w:rsidP="009E7E9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C3F" w:rsidRPr="00B86806" w:rsidRDefault="00D22C3F" w:rsidP="009E7E9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493" w:rsidRPr="00B86806" w:rsidRDefault="00DC10E4" w:rsidP="00E13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376493" w:rsidRPr="00B86806" w:rsidRDefault="00376493" w:rsidP="00E13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493" w:rsidRPr="00B86806" w:rsidRDefault="00376493" w:rsidP="00E13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E90" w:rsidRPr="00B86806" w:rsidRDefault="00DC10E4" w:rsidP="00E13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7E90" w:rsidRPr="00B8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«____» _____________ 201__ </w:t>
            </w:r>
          </w:p>
          <w:p w:rsidR="00376493" w:rsidRPr="00B86806" w:rsidRDefault="00460E48" w:rsidP="009E7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9E7E90" w:rsidRPr="00B86806" w:rsidRDefault="00460E48" w:rsidP="009E7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</w:t>
            </w:r>
            <w:r w:rsidR="00376493" w:rsidRPr="00B8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7E90" w:rsidRPr="00B8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</w:t>
            </w:r>
          </w:p>
        </w:tc>
      </w:tr>
    </w:tbl>
    <w:p w:rsidR="000A5943" w:rsidRPr="00B86806" w:rsidRDefault="000A5943" w:rsidP="009E7E9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4C7A5D" w:rsidRPr="00B86806" w:rsidRDefault="004C7A5D" w:rsidP="009E7E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0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7. РЕКВИЗИТЫ И ПОДПИСИ СТОРОН</w:t>
      </w:r>
    </w:p>
    <w:p w:rsidR="00B86806" w:rsidRPr="00B86806" w:rsidRDefault="005C0996" w:rsidP="005C0996">
      <w:pPr>
        <w:pStyle w:val="ae"/>
        <w:rPr>
          <w:rFonts w:ascii="Times New Roman" w:hAnsi="Times New Roman" w:cs="Times New Roman"/>
          <w:sz w:val="24"/>
          <w:szCs w:val="24"/>
        </w:rPr>
      </w:pPr>
      <w:r w:rsidRPr="00B86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86806" w:rsidRDefault="00B86806" w:rsidP="00B86806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B86806" w:rsidRDefault="00B86806" w:rsidP="00B86806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B86806" w:rsidRDefault="00B86806" w:rsidP="00B86806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DD0D1A" w:rsidRDefault="00B86806" w:rsidP="00B86806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680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</w:p>
    <w:p w:rsidR="00764BED" w:rsidRDefault="00B86806" w:rsidP="00B86806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680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764BED" w:rsidRDefault="00764BED" w:rsidP="00B86806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64BED" w:rsidRDefault="00764BED" w:rsidP="00B86806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64BED" w:rsidRDefault="00764BED" w:rsidP="00B86806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64BED" w:rsidRDefault="00764BED" w:rsidP="00B86806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64BED" w:rsidRDefault="00764BED" w:rsidP="00B86806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86806" w:rsidRPr="00B86806" w:rsidRDefault="00B86806" w:rsidP="00B86806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6806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B86806" w:rsidRPr="00B86806" w:rsidRDefault="00B86806" w:rsidP="00B86806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6806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</w:t>
      </w:r>
    </w:p>
    <w:p w:rsidR="00B86806" w:rsidRPr="00B86806" w:rsidRDefault="00B86806" w:rsidP="00B86806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6806">
        <w:rPr>
          <w:rFonts w:ascii="Times New Roman" w:hAnsi="Times New Roman" w:cs="Times New Roman"/>
          <w:b w:val="0"/>
          <w:sz w:val="24"/>
          <w:szCs w:val="24"/>
        </w:rPr>
        <w:t>о проведения конкурса на право</w:t>
      </w:r>
    </w:p>
    <w:p w:rsidR="00B86806" w:rsidRDefault="00B86806" w:rsidP="00B86806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6806">
        <w:rPr>
          <w:rFonts w:ascii="Times New Roman" w:hAnsi="Times New Roman" w:cs="Times New Roman"/>
          <w:b w:val="0"/>
          <w:sz w:val="24"/>
          <w:szCs w:val="24"/>
        </w:rPr>
        <w:t xml:space="preserve"> размещения ярмарок на </w:t>
      </w:r>
    </w:p>
    <w:p w:rsidR="00B86806" w:rsidRDefault="00B86806" w:rsidP="00B86806">
      <w:pPr>
        <w:pStyle w:val="ConsPlusTitle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6806">
        <w:rPr>
          <w:rFonts w:ascii="Times New Roman" w:hAnsi="Times New Roman" w:cs="Times New Roman"/>
          <w:b w:val="0"/>
          <w:sz w:val="24"/>
          <w:szCs w:val="24"/>
        </w:rPr>
        <w:t xml:space="preserve">территории муниципального образования </w:t>
      </w:r>
      <w:r w:rsidRPr="00B86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806" w:rsidRPr="00B86806" w:rsidRDefault="00B86806" w:rsidP="00B86806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6806">
        <w:rPr>
          <w:rFonts w:ascii="Times New Roman" w:hAnsi="Times New Roman" w:cs="Times New Roman"/>
          <w:b w:val="0"/>
          <w:sz w:val="24"/>
          <w:szCs w:val="24"/>
        </w:rPr>
        <w:t xml:space="preserve">Епифанское Кимовского района </w:t>
      </w:r>
    </w:p>
    <w:p w:rsidR="00B86806" w:rsidRDefault="00B86806" w:rsidP="00B86806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B86806" w:rsidRDefault="00B86806" w:rsidP="00B8680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76493" w:rsidRPr="00B86806" w:rsidRDefault="004C7A5D" w:rsidP="00B86806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86806">
        <w:rPr>
          <w:rFonts w:ascii="Times New Roman" w:hAnsi="Times New Roman" w:cs="Times New Roman"/>
          <w:sz w:val="24"/>
          <w:szCs w:val="24"/>
        </w:rPr>
        <w:t>СВИДЕТЕЛЬСТВО</w:t>
      </w:r>
    </w:p>
    <w:p w:rsidR="004C7A5D" w:rsidRPr="00B86806" w:rsidRDefault="004C7A5D" w:rsidP="005C0996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86806">
        <w:rPr>
          <w:rFonts w:ascii="Times New Roman" w:hAnsi="Times New Roman" w:cs="Times New Roman"/>
          <w:sz w:val="24"/>
          <w:szCs w:val="24"/>
        </w:rPr>
        <w:t>О ПРАВЕ НА РАЗМЕЩЕНИЕ ЯРМАРКИ НА ТЕРРИТОРИИ МУНИЦИПАЛЬНОГО ОБ</w:t>
      </w:r>
      <w:r w:rsidR="00376493" w:rsidRPr="00B86806">
        <w:rPr>
          <w:rFonts w:ascii="Times New Roman" w:hAnsi="Times New Roman" w:cs="Times New Roman"/>
          <w:sz w:val="24"/>
          <w:szCs w:val="24"/>
        </w:rPr>
        <w:t>РАЗОВАНИЯ ЕПИФАНСКОЕ КИМОВСКОГО РАЙОНА</w:t>
      </w:r>
    </w:p>
    <w:p w:rsidR="004C7A5D" w:rsidRPr="00B86806" w:rsidRDefault="004C7A5D" w:rsidP="004C7A5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C7A5D" w:rsidRPr="00B86806" w:rsidRDefault="000A5943" w:rsidP="004C7A5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п.</w:t>
      </w:r>
      <w:r w:rsidR="00F92E59" w:rsidRPr="00B86806">
        <w:rPr>
          <w:rFonts w:ascii="Times New Roman" w:hAnsi="Times New Roman"/>
          <w:sz w:val="24"/>
          <w:szCs w:val="24"/>
        </w:rPr>
        <w:t xml:space="preserve"> </w:t>
      </w:r>
      <w:r w:rsidRPr="00B86806">
        <w:rPr>
          <w:rFonts w:ascii="Times New Roman" w:hAnsi="Times New Roman"/>
          <w:sz w:val="24"/>
          <w:szCs w:val="24"/>
        </w:rPr>
        <w:t>Епифань</w:t>
      </w:r>
    </w:p>
    <w:p w:rsidR="000A5943" w:rsidRPr="00B86806" w:rsidRDefault="000A5943" w:rsidP="004C7A5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C7A5D" w:rsidRPr="00B86806" w:rsidRDefault="004C7A5D" w:rsidP="004C7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 xml:space="preserve">от ________________ 201__ г.                 </w:t>
      </w:r>
      <w:r w:rsidR="00F92E59" w:rsidRPr="00B8680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86806">
        <w:rPr>
          <w:rFonts w:ascii="Times New Roman" w:hAnsi="Times New Roman"/>
          <w:sz w:val="24"/>
          <w:szCs w:val="24"/>
        </w:rPr>
        <w:t xml:space="preserve"> № __________</w:t>
      </w:r>
    </w:p>
    <w:p w:rsidR="004C7A5D" w:rsidRPr="00B86806" w:rsidRDefault="004C7A5D" w:rsidP="004C7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A5D" w:rsidRPr="00B86806" w:rsidRDefault="004C7A5D" w:rsidP="00F92E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 xml:space="preserve">Выдано   на   основании    постановления   администрации   муниципального образования </w:t>
      </w:r>
      <w:r w:rsidR="000A5943" w:rsidRPr="00B86806">
        <w:rPr>
          <w:rFonts w:ascii="Times New Roman" w:hAnsi="Times New Roman"/>
          <w:sz w:val="24"/>
          <w:szCs w:val="24"/>
        </w:rPr>
        <w:t xml:space="preserve">Епифанское Кимовского </w:t>
      </w:r>
      <w:r w:rsidRPr="00B86806">
        <w:rPr>
          <w:rFonts w:ascii="Times New Roman" w:hAnsi="Times New Roman"/>
          <w:sz w:val="24"/>
          <w:szCs w:val="24"/>
        </w:rPr>
        <w:t>район</w:t>
      </w:r>
      <w:r w:rsidR="000A5943" w:rsidRPr="00B86806">
        <w:rPr>
          <w:rFonts w:ascii="Times New Roman" w:hAnsi="Times New Roman"/>
          <w:sz w:val="24"/>
          <w:szCs w:val="24"/>
        </w:rPr>
        <w:t>а</w:t>
      </w:r>
      <w:r w:rsidR="00F92E59" w:rsidRPr="00B86806">
        <w:rPr>
          <w:rFonts w:ascii="Times New Roman" w:hAnsi="Times New Roman"/>
          <w:sz w:val="24"/>
          <w:szCs w:val="24"/>
        </w:rPr>
        <w:t xml:space="preserve"> от ______________ 201__ г. </w:t>
      </w:r>
      <w:r w:rsidRPr="00B86806">
        <w:rPr>
          <w:rFonts w:ascii="Times New Roman" w:hAnsi="Times New Roman"/>
          <w:sz w:val="24"/>
          <w:szCs w:val="24"/>
        </w:rPr>
        <w:t>№ _________</w:t>
      </w:r>
    </w:p>
    <w:p w:rsidR="00F92E59" w:rsidRPr="00B86806" w:rsidRDefault="00F92E59" w:rsidP="004C7A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A5D" w:rsidRPr="00B86806" w:rsidRDefault="004C7A5D" w:rsidP="004C7A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Кому:</w:t>
      </w:r>
    </w:p>
    <w:p w:rsidR="004C7A5D" w:rsidRPr="00B86806" w:rsidRDefault="004C7A5D" w:rsidP="004C7A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92E59" w:rsidRPr="00B86806">
        <w:rPr>
          <w:rFonts w:ascii="Times New Roman" w:hAnsi="Times New Roman"/>
          <w:sz w:val="24"/>
          <w:szCs w:val="24"/>
        </w:rPr>
        <w:t>________________</w:t>
      </w:r>
    </w:p>
    <w:p w:rsidR="004C7A5D" w:rsidRPr="00B86806" w:rsidRDefault="004C7A5D" w:rsidP="004C7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 xml:space="preserve">             (наименование организации или Ф.И.О. ИП)</w:t>
      </w:r>
    </w:p>
    <w:p w:rsidR="004C7A5D" w:rsidRPr="00B86806" w:rsidRDefault="004C7A5D" w:rsidP="004C7A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92E59" w:rsidRPr="00B86806">
        <w:rPr>
          <w:rFonts w:ascii="Times New Roman" w:hAnsi="Times New Roman"/>
          <w:sz w:val="24"/>
          <w:szCs w:val="24"/>
        </w:rPr>
        <w:t>________________</w:t>
      </w:r>
    </w:p>
    <w:p w:rsidR="004C7A5D" w:rsidRPr="00B86806" w:rsidRDefault="004C7A5D" w:rsidP="004C7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 xml:space="preserve">                        (адрес, место регистрации)</w:t>
      </w:r>
    </w:p>
    <w:p w:rsidR="004C7A5D" w:rsidRPr="00B86806" w:rsidRDefault="004C7A5D" w:rsidP="004C7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92E59" w:rsidRPr="00B86806" w:rsidRDefault="004C7A5D" w:rsidP="00F92E59">
      <w:pPr>
        <w:pStyle w:val="ae"/>
        <w:rPr>
          <w:rFonts w:ascii="Times New Roman" w:hAnsi="Times New Roman" w:cs="Times New Roman"/>
          <w:sz w:val="24"/>
          <w:szCs w:val="24"/>
        </w:rPr>
      </w:pPr>
      <w:r w:rsidRPr="00B86806">
        <w:rPr>
          <w:rFonts w:ascii="Times New Roman" w:hAnsi="Times New Roman" w:cs="Times New Roman"/>
          <w:sz w:val="24"/>
          <w:szCs w:val="24"/>
        </w:rPr>
        <w:t>на право размещения ярмарки по адресу: ______________________________________________________________</w:t>
      </w:r>
      <w:r w:rsidR="00F92E59" w:rsidRPr="00B86806">
        <w:rPr>
          <w:rFonts w:ascii="Times New Roman" w:hAnsi="Times New Roman" w:cs="Times New Roman"/>
          <w:sz w:val="24"/>
          <w:szCs w:val="24"/>
        </w:rPr>
        <w:t>_______________</w:t>
      </w:r>
    </w:p>
    <w:p w:rsidR="004C7A5D" w:rsidRPr="00B86806" w:rsidRDefault="00F92E59" w:rsidP="00F92E59">
      <w:pPr>
        <w:pStyle w:val="ae"/>
        <w:rPr>
          <w:rFonts w:ascii="Times New Roman" w:hAnsi="Times New Roman" w:cs="Times New Roman"/>
          <w:sz w:val="24"/>
          <w:szCs w:val="24"/>
        </w:rPr>
      </w:pPr>
      <w:r w:rsidRPr="00B8680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C09A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2E59" w:rsidRPr="00B86806" w:rsidRDefault="00F92E59" w:rsidP="004C7A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C7A5D" w:rsidRPr="00B86806" w:rsidRDefault="004C7A5D" w:rsidP="004C7A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Вид ярмарки: _____________________________________________________</w:t>
      </w:r>
      <w:r w:rsidR="00F92E59" w:rsidRPr="00B86806">
        <w:rPr>
          <w:rFonts w:ascii="Times New Roman" w:hAnsi="Times New Roman"/>
          <w:sz w:val="24"/>
          <w:szCs w:val="24"/>
        </w:rPr>
        <w:t>____________</w:t>
      </w:r>
    </w:p>
    <w:p w:rsidR="00F92E59" w:rsidRPr="00B86806" w:rsidRDefault="00F92E59" w:rsidP="004C7A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C7A5D" w:rsidRPr="00B86806" w:rsidRDefault="004C7A5D" w:rsidP="004C7A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Количество мест: ________________________________________________</w:t>
      </w:r>
      <w:r w:rsidR="00F92E59" w:rsidRPr="00B86806">
        <w:rPr>
          <w:rFonts w:ascii="Times New Roman" w:hAnsi="Times New Roman"/>
          <w:sz w:val="24"/>
          <w:szCs w:val="24"/>
        </w:rPr>
        <w:t>______________</w:t>
      </w:r>
    </w:p>
    <w:p w:rsidR="00F92E59" w:rsidRPr="00B86806" w:rsidRDefault="00F92E59" w:rsidP="004C7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92E59" w:rsidRPr="00B86806" w:rsidRDefault="00F92E59" w:rsidP="004C7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Дни работы__________________________________________</w:t>
      </w:r>
    </w:p>
    <w:p w:rsidR="00F92E59" w:rsidRPr="00B86806" w:rsidRDefault="00F92E59" w:rsidP="004C7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A5D" w:rsidRPr="00B86806" w:rsidRDefault="004C7A5D" w:rsidP="004C7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Часы работы с _________________ до ___________________</w:t>
      </w:r>
    </w:p>
    <w:p w:rsidR="00F92E59" w:rsidRPr="00B86806" w:rsidRDefault="00F92E59" w:rsidP="004C7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A5D" w:rsidRPr="00B86806" w:rsidRDefault="004C7A5D" w:rsidP="004C7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Настоящее свидетельство выдано на срок</w:t>
      </w:r>
    </w:p>
    <w:p w:rsidR="00F92E59" w:rsidRPr="00B86806" w:rsidRDefault="00F92E59" w:rsidP="003B5E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A5D" w:rsidRPr="00B86806" w:rsidRDefault="004C7A5D" w:rsidP="003B5E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6806">
        <w:rPr>
          <w:rFonts w:ascii="Times New Roman" w:hAnsi="Times New Roman"/>
          <w:sz w:val="24"/>
          <w:szCs w:val="24"/>
        </w:rPr>
        <w:t>с ___________ 201__ г. по _____________________ 201__ г.</w:t>
      </w:r>
    </w:p>
    <w:p w:rsidR="000A5943" w:rsidRPr="00B86806" w:rsidRDefault="000A5943" w:rsidP="002F52E0">
      <w:pPr>
        <w:tabs>
          <w:tab w:val="left" w:pos="7260"/>
        </w:tabs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2E59" w:rsidRPr="00B86806" w:rsidRDefault="00F92E59" w:rsidP="000A5943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0A5943" w:rsidRPr="00B86806" w:rsidRDefault="000A5943" w:rsidP="000A5943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B86806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0A5943" w:rsidRPr="00B86806" w:rsidRDefault="000A5943" w:rsidP="000A5943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B8680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5C0996" w:rsidRPr="00B86806" w:rsidRDefault="000A5943" w:rsidP="000A5943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B86806">
        <w:rPr>
          <w:rFonts w:ascii="Times New Roman" w:hAnsi="Times New Roman" w:cs="Times New Roman"/>
          <w:b/>
          <w:sz w:val="24"/>
          <w:szCs w:val="24"/>
        </w:rPr>
        <w:t xml:space="preserve">Епифанское Кимовского района                                                          Е.Н.Бабушкина  </w:t>
      </w:r>
    </w:p>
    <w:p w:rsidR="004C7A5D" w:rsidRPr="00B86806" w:rsidRDefault="005C0996" w:rsidP="004C1826">
      <w:pPr>
        <w:pStyle w:val="ae"/>
        <w:rPr>
          <w:rFonts w:ascii="Times New Roman" w:hAnsi="Times New Roman" w:cs="Times New Roman"/>
          <w:sz w:val="24"/>
          <w:szCs w:val="24"/>
        </w:rPr>
      </w:pPr>
      <w:r w:rsidRPr="00B86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A5943" w:rsidRPr="00B86806">
        <w:rPr>
          <w:rFonts w:ascii="Times New Roman" w:hAnsi="Times New Roman" w:cs="Times New Roman"/>
          <w:sz w:val="24"/>
          <w:szCs w:val="24"/>
        </w:rPr>
        <w:t xml:space="preserve"> </w:t>
      </w:r>
      <w:r w:rsidRPr="00B86806">
        <w:rPr>
          <w:rFonts w:ascii="Times New Roman" w:hAnsi="Times New Roman" w:cs="Times New Roman"/>
          <w:sz w:val="24"/>
          <w:szCs w:val="24"/>
        </w:rPr>
        <w:t>М.П.</w:t>
      </w:r>
      <w:r w:rsidR="000A5943" w:rsidRPr="00B8680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4C7A5D" w:rsidRPr="00B86806" w:rsidSect="00E41104">
      <w:foot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F27" w:rsidRDefault="00C76F27">
      <w:pPr>
        <w:spacing w:after="0" w:line="240" w:lineRule="auto"/>
      </w:pPr>
      <w:r>
        <w:separator/>
      </w:r>
    </w:p>
  </w:endnote>
  <w:endnote w:type="continuationSeparator" w:id="0">
    <w:p w:rsidR="00C76F27" w:rsidRDefault="00C7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2B" w:rsidRDefault="00FC6B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2B" w:rsidRDefault="00FC6B2B" w:rsidP="001702BF">
    <w:pPr>
      <w:pStyle w:val="a5"/>
      <w:jc w:val="center"/>
    </w:pPr>
  </w:p>
  <w:p w:rsidR="00FC6B2B" w:rsidRDefault="00FC6B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F27" w:rsidRDefault="00C76F27">
      <w:pPr>
        <w:spacing w:after="0" w:line="240" w:lineRule="auto"/>
      </w:pPr>
      <w:r>
        <w:separator/>
      </w:r>
    </w:p>
  </w:footnote>
  <w:footnote w:type="continuationSeparator" w:id="0">
    <w:p w:rsidR="00C76F27" w:rsidRDefault="00C7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2B" w:rsidRDefault="00FE741B">
    <w:pPr>
      <w:rPr>
        <w:sz w:val="2"/>
        <w:szCs w:val="2"/>
      </w:rPr>
    </w:pPr>
    <w:r w:rsidRPr="00FE741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6" type="#_x0000_t202" style="position:absolute;margin-left:446.35pt;margin-top:51.95pt;width:83.75pt;height:10.55pt;z-index:-251656192;mso-wrap-style:none;mso-wrap-distance-left:5pt;mso-wrap-distance-right:5pt;mso-position-horizontal-relative:page;mso-position-vertical-relative:page" filled="f" stroked="f">
          <v:textbox style="mso-next-textbox:#_x0000_s8196;mso-fit-shape-to-text:t" inset="0,0,0,0">
            <w:txbxContent>
              <w:p w:rsidR="00FC6B2B" w:rsidRDefault="00FC6B2B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f1"/>
                    <w:color w:val="000000"/>
                  </w:rPr>
                  <w:t>Приложение №</w:t>
                </w:r>
                <w:fldSimple w:instr=" PAGE \* MERGEFORMAT ">
                  <w:r>
                    <w:rPr>
                      <w:rStyle w:val="af1"/>
                      <w:color w:val="00000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2B" w:rsidRDefault="00FC6B2B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2B" w:rsidRDefault="00FE741B">
    <w:pPr>
      <w:rPr>
        <w:sz w:val="2"/>
        <w:szCs w:val="2"/>
      </w:rPr>
    </w:pPr>
    <w:r w:rsidRPr="00FE741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8" type="#_x0000_t202" style="position:absolute;margin-left:438.8pt;margin-top:59.15pt;width:84.7pt;height:10.55pt;z-index:-251658240;mso-wrap-style:none;mso-wrap-distance-left:5pt;mso-wrap-distance-right:5pt;mso-position-horizontal-relative:page;mso-position-vertical-relative:page" filled="f" stroked="f">
          <v:textbox style="mso-next-textbox:#_x0000_s8198;mso-fit-shape-to-text:t" inset="0,0,0,0">
            <w:txbxContent>
              <w:p w:rsidR="00FC6B2B" w:rsidRDefault="00FC6B2B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f1"/>
                    <w:color w:val="000000"/>
                  </w:rPr>
                  <w:t>Приложение №</w:t>
                </w:r>
                <w:fldSimple w:instr=" PAGE \* MERGEFORMAT ">
                  <w:r w:rsidRPr="00732C4F">
                    <w:rPr>
                      <w:rStyle w:val="af1"/>
                      <w:noProof/>
                      <w:color w:val="00000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CAEA58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0000000A"/>
    <w:lvl w:ilvl="0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0000000C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4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1"/>
    <w:multiLevelType w:val="multilevel"/>
    <w:tmpl w:val="00000010"/>
    <w:lvl w:ilvl="0">
      <w:start w:val="4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3"/>
    <w:multiLevelType w:val="multilevel"/>
    <w:tmpl w:val="00000012"/>
    <w:lvl w:ilvl="0">
      <w:start w:val="3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7"/>
    <w:multiLevelType w:val="multilevel"/>
    <w:tmpl w:val="00A0494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9"/>
    <w:multiLevelType w:val="multilevel"/>
    <w:tmpl w:val="00000018"/>
    <w:lvl w:ilvl="0">
      <w:start w:val="6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6FD4ADA"/>
    <w:multiLevelType w:val="hybridMultilevel"/>
    <w:tmpl w:val="B032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1868AB"/>
    <w:multiLevelType w:val="hybridMultilevel"/>
    <w:tmpl w:val="583C7A5A"/>
    <w:lvl w:ilvl="0" w:tplc="385EF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9922E4"/>
    <w:multiLevelType w:val="hybridMultilevel"/>
    <w:tmpl w:val="7FF66988"/>
    <w:lvl w:ilvl="0" w:tplc="385EF94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1644621F"/>
    <w:multiLevelType w:val="hybridMultilevel"/>
    <w:tmpl w:val="110C57BC"/>
    <w:lvl w:ilvl="0" w:tplc="385EF9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1EC5353A"/>
    <w:multiLevelType w:val="hybridMultilevel"/>
    <w:tmpl w:val="580C2276"/>
    <w:lvl w:ilvl="0" w:tplc="385EF94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38C7346"/>
    <w:multiLevelType w:val="hybridMultilevel"/>
    <w:tmpl w:val="EA24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A2286A"/>
    <w:multiLevelType w:val="hybridMultilevel"/>
    <w:tmpl w:val="67B85890"/>
    <w:lvl w:ilvl="0" w:tplc="385EF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306628"/>
    <w:multiLevelType w:val="hybridMultilevel"/>
    <w:tmpl w:val="8F926F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28D11A3A"/>
    <w:multiLevelType w:val="hybridMultilevel"/>
    <w:tmpl w:val="9ECA375A"/>
    <w:lvl w:ilvl="0" w:tplc="385EF94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2AF6540A"/>
    <w:multiLevelType w:val="hybridMultilevel"/>
    <w:tmpl w:val="944A65B0"/>
    <w:lvl w:ilvl="0" w:tplc="385EF9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2D5844FC"/>
    <w:multiLevelType w:val="hybridMultilevel"/>
    <w:tmpl w:val="9530D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E2CF0"/>
    <w:multiLevelType w:val="hybridMultilevel"/>
    <w:tmpl w:val="81A0591A"/>
    <w:lvl w:ilvl="0" w:tplc="385EF9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6C45B8"/>
    <w:multiLevelType w:val="hybridMultilevel"/>
    <w:tmpl w:val="282EECF0"/>
    <w:lvl w:ilvl="0" w:tplc="385EF94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5">
    <w:nsid w:val="5D0B2D7D"/>
    <w:multiLevelType w:val="hybridMultilevel"/>
    <w:tmpl w:val="B4FCB1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02E05BC"/>
    <w:multiLevelType w:val="hybridMultilevel"/>
    <w:tmpl w:val="5B263102"/>
    <w:lvl w:ilvl="0" w:tplc="385EF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76CCF"/>
    <w:multiLevelType w:val="hybridMultilevel"/>
    <w:tmpl w:val="42CAC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D4B9D"/>
    <w:multiLevelType w:val="hybridMultilevel"/>
    <w:tmpl w:val="2F5664E2"/>
    <w:lvl w:ilvl="0" w:tplc="385EF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D11AB"/>
    <w:multiLevelType w:val="hybridMultilevel"/>
    <w:tmpl w:val="15F4AE1A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0D01D12"/>
    <w:multiLevelType w:val="hybridMultilevel"/>
    <w:tmpl w:val="CD945682"/>
    <w:lvl w:ilvl="0" w:tplc="385EF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90C4B"/>
    <w:multiLevelType w:val="hybridMultilevel"/>
    <w:tmpl w:val="2CD8E778"/>
    <w:lvl w:ilvl="0" w:tplc="5C9EA6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9"/>
  </w:num>
  <w:num w:numId="3">
    <w:abstractNumId w:val="15"/>
  </w:num>
  <w:num w:numId="4">
    <w:abstractNumId w:val="25"/>
  </w:num>
  <w:num w:numId="5">
    <w:abstractNumId w:val="21"/>
  </w:num>
  <w:num w:numId="6">
    <w:abstractNumId w:val="30"/>
  </w:num>
  <w:num w:numId="7">
    <w:abstractNumId w:val="16"/>
  </w:num>
  <w:num w:numId="8">
    <w:abstractNumId w:val="12"/>
  </w:num>
  <w:num w:numId="9">
    <w:abstractNumId w:val="18"/>
  </w:num>
  <w:num w:numId="10">
    <w:abstractNumId w:val="27"/>
  </w:num>
  <w:num w:numId="11">
    <w:abstractNumId w:val="22"/>
  </w:num>
  <w:num w:numId="12">
    <w:abstractNumId w:val="26"/>
  </w:num>
  <w:num w:numId="13">
    <w:abstractNumId w:val="23"/>
  </w:num>
  <w:num w:numId="14">
    <w:abstractNumId w:val="29"/>
  </w:num>
  <w:num w:numId="15">
    <w:abstractNumId w:val="14"/>
  </w:num>
  <w:num w:numId="16">
    <w:abstractNumId w:val="20"/>
  </w:num>
  <w:num w:numId="17">
    <w:abstractNumId w:val="13"/>
  </w:num>
  <w:num w:numId="18">
    <w:abstractNumId w:val="28"/>
  </w:num>
  <w:num w:numId="19">
    <w:abstractNumId w:val="17"/>
  </w:num>
  <w:num w:numId="20">
    <w:abstractNumId w:val="31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C25CD9"/>
    <w:rsid w:val="000013DB"/>
    <w:rsid w:val="00006343"/>
    <w:rsid w:val="000119C8"/>
    <w:rsid w:val="00014705"/>
    <w:rsid w:val="0001670B"/>
    <w:rsid w:val="000211D7"/>
    <w:rsid w:val="000274F2"/>
    <w:rsid w:val="00030EA5"/>
    <w:rsid w:val="00031595"/>
    <w:rsid w:val="0003159E"/>
    <w:rsid w:val="0003438D"/>
    <w:rsid w:val="00035578"/>
    <w:rsid w:val="000423A0"/>
    <w:rsid w:val="00042F97"/>
    <w:rsid w:val="0004484A"/>
    <w:rsid w:val="00056863"/>
    <w:rsid w:val="00060150"/>
    <w:rsid w:val="0006019E"/>
    <w:rsid w:val="0006222E"/>
    <w:rsid w:val="00063193"/>
    <w:rsid w:val="000660C6"/>
    <w:rsid w:val="00070F08"/>
    <w:rsid w:val="0007170C"/>
    <w:rsid w:val="000738C1"/>
    <w:rsid w:val="00073B18"/>
    <w:rsid w:val="00075259"/>
    <w:rsid w:val="00083E51"/>
    <w:rsid w:val="000A0C3B"/>
    <w:rsid w:val="000A2284"/>
    <w:rsid w:val="000A2EE7"/>
    <w:rsid w:val="000A35AE"/>
    <w:rsid w:val="000A5943"/>
    <w:rsid w:val="000A7DDA"/>
    <w:rsid w:val="000A7F2C"/>
    <w:rsid w:val="000B0201"/>
    <w:rsid w:val="000B63C0"/>
    <w:rsid w:val="000C4132"/>
    <w:rsid w:val="000C6347"/>
    <w:rsid w:val="000C7C64"/>
    <w:rsid w:val="000E4A13"/>
    <w:rsid w:val="000F0BEE"/>
    <w:rsid w:val="000F1D2C"/>
    <w:rsid w:val="000F3E51"/>
    <w:rsid w:val="000F65C0"/>
    <w:rsid w:val="000F73BC"/>
    <w:rsid w:val="00102119"/>
    <w:rsid w:val="001035A7"/>
    <w:rsid w:val="0010611E"/>
    <w:rsid w:val="001217E7"/>
    <w:rsid w:val="001351AB"/>
    <w:rsid w:val="00135C11"/>
    <w:rsid w:val="00137937"/>
    <w:rsid w:val="00142AFD"/>
    <w:rsid w:val="00145CB3"/>
    <w:rsid w:val="00151252"/>
    <w:rsid w:val="00155AAE"/>
    <w:rsid w:val="001702BF"/>
    <w:rsid w:val="00172C0B"/>
    <w:rsid w:val="00172C64"/>
    <w:rsid w:val="00174AAB"/>
    <w:rsid w:val="00180BD9"/>
    <w:rsid w:val="00184362"/>
    <w:rsid w:val="001871A5"/>
    <w:rsid w:val="00192ED4"/>
    <w:rsid w:val="001930A7"/>
    <w:rsid w:val="00193B8B"/>
    <w:rsid w:val="001A08B0"/>
    <w:rsid w:val="001A14FB"/>
    <w:rsid w:val="001A3FC6"/>
    <w:rsid w:val="001B2245"/>
    <w:rsid w:val="001B2F9F"/>
    <w:rsid w:val="001B5AE0"/>
    <w:rsid w:val="001B78FE"/>
    <w:rsid w:val="001D20A8"/>
    <w:rsid w:val="001E2458"/>
    <w:rsid w:val="001F4C69"/>
    <w:rsid w:val="002003DC"/>
    <w:rsid w:val="0020041C"/>
    <w:rsid w:val="002010AA"/>
    <w:rsid w:val="00201165"/>
    <w:rsid w:val="00205682"/>
    <w:rsid w:val="00211B9E"/>
    <w:rsid w:val="00220803"/>
    <w:rsid w:val="0022245A"/>
    <w:rsid w:val="00222507"/>
    <w:rsid w:val="00231E54"/>
    <w:rsid w:val="00234ADF"/>
    <w:rsid w:val="00235CBC"/>
    <w:rsid w:val="00236E8D"/>
    <w:rsid w:val="00243379"/>
    <w:rsid w:val="00245473"/>
    <w:rsid w:val="002472CC"/>
    <w:rsid w:val="0025330D"/>
    <w:rsid w:val="0025659A"/>
    <w:rsid w:val="00264583"/>
    <w:rsid w:val="0027064D"/>
    <w:rsid w:val="00275E93"/>
    <w:rsid w:val="0028194F"/>
    <w:rsid w:val="00284F9C"/>
    <w:rsid w:val="0028591E"/>
    <w:rsid w:val="002923AC"/>
    <w:rsid w:val="00294FAA"/>
    <w:rsid w:val="002A3A2D"/>
    <w:rsid w:val="002A79A2"/>
    <w:rsid w:val="002B2A91"/>
    <w:rsid w:val="002B43C0"/>
    <w:rsid w:val="002C76BD"/>
    <w:rsid w:val="002D16F2"/>
    <w:rsid w:val="002D7C03"/>
    <w:rsid w:val="002E37B1"/>
    <w:rsid w:val="002E5D92"/>
    <w:rsid w:val="002F1F9E"/>
    <w:rsid w:val="002F52E0"/>
    <w:rsid w:val="002F5544"/>
    <w:rsid w:val="002F619F"/>
    <w:rsid w:val="002F7FBF"/>
    <w:rsid w:val="003059F0"/>
    <w:rsid w:val="00306FC7"/>
    <w:rsid w:val="0030743F"/>
    <w:rsid w:val="00315D53"/>
    <w:rsid w:val="00321FBA"/>
    <w:rsid w:val="00331BC0"/>
    <w:rsid w:val="00332BA4"/>
    <w:rsid w:val="00334620"/>
    <w:rsid w:val="00334DC8"/>
    <w:rsid w:val="003404CE"/>
    <w:rsid w:val="00340B1D"/>
    <w:rsid w:val="00342AA9"/>
    <w:rsid w:val="00346B31"/>
    <w:rsid w:val="0035087F"/>
    <w:rsid w:val="00352CA1"/>
    <w:rsid w:val="003551C9"/>
    <w:rsid w:val="0035525F"/>
    <w:rsid w:val="00363F4E"/>
    <w:rsid w:val="00371672"/>
    <w:rsid w:val="00373996"/>
    <w:rsid w:val="00376493"/>
    <w:rsid w:val="00382252"/>
    <w:rsid w:val="00387631"/>
    <w:rsid w:val="00392032"/>
    <w:rsid w:val="003923A0"/>
    <w:rsid w:val="00392B45"/>
    <w:rsid w:val="003A7D5C"/>
    <w:rsid w:val="003B4104"/>
    <w:rsid w:val="003B5E2A"/>
    <w:rsid w:val="003B7E60"/>
    <w:rsid w:val="003C34BF"/>
    <w:rsid w:val="003C7529"/>
    <w:rsid w:val="003D2ED7"/>
    <w:rsid w:val="003E1430"/>
    <w:rsid w:val="003E1585"/>
    <w:rsid w:val="003E2C28"/>
    <w:rsid w:val="003E5C32"/>
    <w:rsid w:val="003E6CF5"/>
    <w:rsid w:val="003F6B60"/>
    <w:rsid w:val="003F7988"/>
    <w:rsid w:val="00401F16"/>
    <w:rsid w:val="00407F69"/>
    <w:rsid w:val="00411BFC"/>
    <w:rsid w:val="00414A8B"/>
    <w:rsid w:val="00420C96"/>
    <w:rsid w:val="00427D7E"/>
    <w:rsid w:val="00431B33"/>
    <w:rsid w:val="0044060F"/>
    <w:rsid w:val="00444E45"/>
    <w:rsid w:val="0044631E"/>
    <w:rsid w:val="004531A5"/>
    <w:rsid w:val="00460E48"/>
    <w:rsid w:val="00463B18"/>
    <w:rsid w:val="00463D24"/>
    <w:rsid w:val="00466667"/>
    <w:rsid w:val="00471012"/>
    <w:rsid w:val="00473F2F"/>
    <w:rsid w:val="0047796C"/>
    <w:rsid w:val="00480606"/>
    <w:rsid w:val="00481028"/>
    <w:rsid w:val="0048336A"/>
    <w:rsid w:val="00484D24"/>
    <w:rsid w:val="00485A94"/>
    <w:rsid w:val="004933C9"/>
    <w:rsid w:val="00496BCB"/>
    <w:rsid w:val="004974F7"/>
    <w:rsid w:val="00497C6E"/>
    <w:rsid w:val="00497D5D"/>
    <w:rsid w:val="004A64B2"/>
    <w:rsid w:val="004B0F60"/>
    <w:rsid w:val="004B1E16"/>
    <w:rsid w:val="004C09A5"/>
    <w:rsid w:val="004C1826"/>
    <w:rsid w:val="004C6034"/>
    <w:rsid w:val="004C7A5D"/>
    <w:rsid w:val="004D35D0"/>
    <w:rsid w:val="004D4F32"/>
    <w:rsid w:val="004E2C4B"/>
    <w:rsid w:val="004E4202"/>
    <w:rsid w:val="004F385C"/>
    <w:rsid w:val="004F5FA1"/>
    <w:rsid w:val="00502893"/>
    <w:rsid w:val="00517DBB"/>
    <w:rsid w:val="005205E8"/>
    <w:rsid w:val="0052283E"/>
    <w:rsid w:val="00522CF9"/>
    <w:rsid w:val="00527CC7"/>
    <w:rsid w:val="00532429"/>
    <w:rsid w:val="00534BA8"/>
    <w:rsid w:val="0053556F"/>
    <w:rsid w:val="00542CB3"/>
    <w:rsid w:val="00553337"/>
    <w:rsid w:val="00556F2C"/>
    <w:rsid w:val="00557850"/>
    <w:rsid w:val="00564A59"/>
    <w:rsid w:val="0057184E"/>
    <w:rsid w:val="00573A27"/>
    <w:rsid w:val="00575652"/>
    <w:rsid w:val="00581B8A"/>
    <w:rsid w:val="005875EC"/>
    <w:rsid w:val="00587C71"/>
    <w:rsid w:val="00595EBA"/>
    <w:rsid w:val="005A2F4D"/>
    <w:rsid w:val="005A7985"/>
    <w:rsid w:val="005B71CC"/>
    <w:rsid w:val="005C0996"/>
    <w:rsid w:val="005D2E8F"/>
    <w:rsid w:val="005D40EC"/>
    <w:rsid w:val="005E25E5"/>
    <w:rsid w:val="005E7DAA"/>
    <w:rsid w:val="00602ED2"/>
    <w:rsid w:val="00603E40"/>
    <w:rsid w:val="00610703"/>
    <w:rsid w:val="00610F3A"/>
    <w:rsid w:val="00612129"/>
    <w:rsid w:val="00613C29"/>
    <w:rsid w:val="00622461"/>
    <w:rsid w:val="0062580F"/>
    <w:rsid w:val="0063302A"/>
    <w:rsid w:val="00634FAC"/>
    <w:rsid w:val="006403A1"/>
    <w:rsid w:val="006502A7"/>
    <w:rsid w:val="006572FD"/>
    <w:rsid w:val="00660983"/>
    <w:rsid w:val="00673F4E"/>
    <w:rsid w:val="00674244"/>
    <w:rsid w:val="00674A2E"/>
    <w:rsid w:val="006760D2"/>
    <w:rsid w:val="00676549"/>
    <w:rsid w:val="00690547"/>
    <w:rsid w:val="00692691"/>
    <w:rsid w:val="00694FD0"/>
    <w:rsid w:val="006974FD"/>
    <w:rsid w:val="006A0ED0"/>
    <w:rsid w:val="006A71DB"/>
    <w:rsid w:val="006B0D53"/>
    <w:rsid w:val="006C0EC6"/>
    <w:rsid w:val="006C31DE"/>
    <w:rsid w:val="006D756B"/>
    <w:rsid w:val="006E05B2"/>
    <w:rsid w:val="006E1153"/>
    <w:rsid w:val="006F5D33"/>
    <w:rsid w:val="007037B2"/>
    <w:rsid w:val="007060FE"/>
    <w:rsid w:val="00707649"/>
    <w:rsid w:val="007170FE"/>
    <w:rsid w:val="0071727E"/>
    <w:rsid w:val="00726909"/>
    <w:rsid w:val="0073355C"/>
    <w:rsid w:val="00733A50"/>
    <w:rsid w:val="007374FA"/>
    <w:rsid w:val="007433E2"/>
    <w:rsid w:val="00744A5D"/>
    <w:rsid w:val="00744AD5"/>
    <w:rsid w:val="00744FDC"/>
    <w:rsid w:val="00754779"/>
    <w:rsid w:val="00762205"/>
    <w:rsid w:val="00764BED"/>
    <w:rsid w:val="00766445"/>
    <w:rsid w:val="0077072A"/>
    <w:rsid w:val="00774E71"/>
    <w:rsid w:val="00777948"/>
    <w:rsid w:val="00792152"/>
    <w:rsid w:val="00795A6F"/>
    <w:rsid w:val="007A0B84"/>
    <w:rsid w:val="007A27A0"/>
    <w:rsid w:val="007A47BC"/>
    <w:rsid w:val="007A4C6C"/>
    <w:rsid w:val="007A571A"/>
    <w:rsid w:val="007A7EFF"/>
    <w:rsid w:val="007B1802"/>
    <w:rsid w:val="007B6254"/>
    <w:rsid w:val="007C1C32"/>
    <w:rsid w:val="007C4E53"/>
    <w:rsid w:val="007D2DAE"/>
    <w:rsid w:val="007D6193"/>
    <w:rsid w:val="007D742C"/>
    <w:rsid w:val="007E359A"/>
    <w:rsid w:val="007E6DBA"/>
    <w:rsid w:val="007E7D7C"/>
    <w:rsid w:val="007F2CA2"/>
    <w:rsid w:val="007F4069"/>
    <w:rsid w:val="00803718"/>
    <w:rsid w:val="00806743"/>
    <w:rsid w:val="0081340D"/>
    <w:rsid w:val="008137C4"/>
    <w:rsid w:val="00816544"/>
    <w:rsid w:val="00821A1F"/>
    <w:rsid w:val="008303E3"/>
    <w:rsid w:val="00834F5B"/>
    <w:rsid w:val="00840A39"/>
    <w:rsid w:val="00863181"/>
    <w:rsid w:val="008651F1"/>
    <w:rsid w:val="0086710D"/>
    <w:rsid w:val="00870017"/>
    <w:rsid w:val="0087148C"/>
    <w:rsid w:val="0087589C"/>
    <w:rsid w:val="00877587"/>
    <w:rsid w:val="00884398"/>
    <w:rsid w:val="008863AC"/>
    <w:rsid w:val="0089570B"/>
    <w:rsid w:val="008958EE"/>
    <w:rsid w:val="008B03D8"/>
    <w:rsid w:val="008B0F83"/>
    <w:rsid w:val="008C32CA"/>
    <w:rsid w:val="008C597D"/>
    <w:rsid w:val="008D1BC1"/>
    <w:rsid w:val="008D3BE2"/>
    <w:rsid w:val="008D5BE1"/>
    <w:rsid w:val="008D5C99"/>
    <w:rsid w:val="008E22D3"/>
    <w:rsid w:val="0090592D"/>
    <w:rsid w:val="00912B31"/>
    <w:rsid w:val="00917B7D"/>
    <w:rsid w:val="009300C2"/>
    <w:rsid w:val="00935153"/>
    <w:rsid w:val="00935D5D"/>
    <w:rsid w:val="009473CC"/>
    <w:rsid w:val="00951E7D"/>
    <w:rsid w:val="00952EE6"/>
    <w:rsid w:val="00954F4A"/>
    <w:rsid w:val="009660E8"/>
    <w:rsid w:val="00972343"/>
    <w:rsid w:val="0097252A"/>
    <w:rsid w:val="00980784"/>
    <w:rsid w:val="009841A9"/>
    <w:rsid w:val="009841C8"/>
    <w:rsid w:val="009A0E51"/>
    <w:rsid w:val="009A4DD4"/>
    <w:rsid w:val="009A6F66"/>
    <w:rsid w:val="009B147F"/>
    <w:rsid w:val="009B6858"/>
    <w:rsid w:val="009C0E30"/>
    <w:rsid w:val="009C537B"/>
    <w:rsid w:val="009D2025"/>
    <w:rsid w:val="009D3202"/>
    <w:rsid w:val="009E1B6B"/>
    <w:rsid w:val="009E2B6E"/>
    <w:rsid w:val="009E7E90"/>
    <w:rsid w:val="009F5A67"/>
    <w:rsid w:val="009F7E88"/>
    <w:rsid w:val="00A05444"/>
    <w:rsid w:val="00A05B27"/>
    <w:rsid w:val="00A07006"/>
    <w:rsid w:val="00A07A1F"/>
    <w:rsid w:val="00A23958"/>
    <w:rsid w:val="00A37CB9"/>
    <w:rsid w:val="00A40E61"/>
    <w:rsid w:val="00A45158"/>
    <w:rsid w:val="00A51DCF"/>
    <w:rsid w:val="00A54721"/>
    <w:rsid w:val="00A7247D"/>
    <w:rsid w:val="00A74E3B"/>
    <w:rsid w:val="00A763BA"/>
    <w:rsid w:val="00A7765D"/>
    <w:rsid w:val="00A805EA"/>
    <w:rsid w:val="00AA20FF"/>
    <w:rsid w:val="00AA2834"/>
    <w:rsid w:val="00AA291F"/>
    <w:rsid w:val="00AB0337"/>
    <w:rsid w:val="00AB1FA9"/>
    <w:rsid w:val="00AB3C46"/>
    <w:rsid w:val="00AC318B"/>
    <w:rsid w:val="00AC594B"/>
    <w:rsid w:val="00AD6001"/>
    <w:rsid w:val="00AE3F12"/>
    <w:rsid w:val="00AE57D8"/>
    <w:rsid w:val="00AE69C1"/>
    <w:rsid w:val="00AF7DF9"/>
    <w:rsid w:val="00B03321"/>
    <w:rsid w:val="00B03A79"/>
    <w:rsid w:val="00B03E0B"/>
    <w:rsid w:val="00B06A0A"/>
    <w:rsid w:val="00B07023"/>
    <w:rsid w:val="00B20D8E"/>
    <w:rsid w:val="00B24519"/>
    <w:rsid w:val="00B26259"/>
    <w:rsid w:val="00B30CF5"/>
    <w:rsid w:val="00B32514"/>
    <w:rsid w:val="00B37A2C"/>
    <w:rsid w:val="00B37ED2"/>
    <w:rsid w:val="00B41DDF"/>
    <w:rsid w:val="00B47FB0"/>
    <w:rsid w:val="00B675F8"/>
    <w:rsid w:val="00B71B84"/>
    <w:rsid w:val="00B8375D"/>
    <w:rsid w:val="00B83B38"/>
    <w:rsid w:val="00B86806"/>
    <w:rsid w:val="00B92975"/>
    <w:rsid w:val="00B968CB"/>
    <w:rsid w:val="00B96C6F"/>
    <w:rsid w:val="00BA1437"/>
    <w:rsid w:val="00BA1A0E"/>
    <w:rsid w:val="00BA1CDF"/>
    <w:rsid w:val="00BA509A"/>
    <w:rsid w:val="00BA7719"/>
    <w:rsid w:val="00BB2961"/>
    <w:rsid w:val="00BB3EE1"/>
    <w:rsid w:val="00BB4C67"/>
    <w:rsid w:val="00BC162B"/>
    <w:rsid w:val="00BC256A"/>
    <w:rsid w:val="00BD198C"/>
    <w:rsid w:val="00BD63DC"/>
    <w:rsid w:val="00BD69D4"/>
    <w:rsid w:val="00BE6923"/>
    <w:rsid w:val="00C042D7"/>
    <w:rsid w:val="00C12B70"/>
    <w:rsid w:val="00C17E8D"/>
    <w:rsid w:val="00C23E89"/>
    <w:rsid w:val="00C242D2"/>
    <w:rsid w:val="00C25CD9"/>
    <w:rsid w:val="00C274A7"/>
    <w:rsid w:val="00C31456"/>
    <w:rsid w:val="00C33148"/>
    <w:rsid w:val="00C33DAC"/>
    <w:rsid w:val="00C34414"/>
    <w:rsid w:val="00C36C68"/>
    <w:rsid w:val="00C42DF1"/>
    <w:rsid w:val="00C57627"/>
    <w:rsid w:val="00C63046"/>
    <w:rsid w:val="00C662C1"/>
    <w:rsid w:val="00C66E51"/>
    <w:rsid w:val="00C74EE4"/>
    <w:rsid w:val="00C76F27"/>
    <w:rsid w:val="00C80A5C"/>
    <w:rsid w:val="00C8740D"/>
    <w:rsid w:val="00C878CB"/>
    <w:rsid w:val="00C90AAF"/>
    <w:rsid w:val="00C91F63"/>
    <w:rsid w:val="00C96750"/>
    <w:rsid w:val="00C969FD"/>
    <w:rsid w:val="00CA1101"/>
    <w:rsid w:val="00CA1DE0"/>
    <w:rsid w:val="00CA3FFA"/>
    <w:rsid w:val="00CA587A"/>
    <w:rsid w:val="00CA58F8"/>
    <w:rsid w:val="00CA7564"/>
    <w:rsid w:val="00CC3E8C"/>
    <w:rsid w:val="00CC56B6"/>
    <w:rsid w:val="00CC609F"/>
    <w:rsid w:val="00CD364A"/>
    <w:rsid w:val="00CD5F4D"/>
    <w:rsid w:val="00CE0AA6"/>
    <w:rsid w:val="00CE2654"/>
    <w:rsid w:val="00CE30CF"/>
    <w:rsid w:val="00CE5AA1"/>
    <w:rsid w:val="00CE6423"/>
    <w:rsid w:val="00CE725F"/>
    <w:rsid w:val="00CF2F3A"/>
    <w:rsid w:val="00D1077A"/>
    <w:rsid w:val="00D126ED"/>
    <w:rsid w:val="00D13700"/>
    <w:rsid w:val="00D15515"/>
    <w:rsid w:val="00D177E6"/>
    <w:rsid w:val="00D22C3F"/>
    <w:rsid w:val="00D320E1"/>
    <w:rsid w:val="00D3525D"/>
    <w:rsid w:val="00D36018"/>
    <w:rsid w:val="00D37386"/>
    <w:rsid w:val="00D37527"/>
    <w:rsid w:val="00D456A9"/>
    <w:rsid w:val="00D525C1"/>
    <w:rsid w:val="00D623CC"/>
    <w:rsid w:val="00D66F61"/>
    <w:rsid w:val="00D801BE"/>
    <w:rsid w:val="00D80730"/>
    <w:rsid w:val="00D878B1"/>
    <w:rsid w:val="00D935C6"/>
    <w:rsid w:val="00D936C5"/>
    <w:rsid w:val="00D955B2"/>
    <w:rsid w:val="00D97AC4"/>
    <w:rsid w:val="00DA13B2"/>
    <w:rsid w:val="00DA185A"/>
    <w:rsid w:val="00DA5880"/>
    <w:rsid w:val="00DA6028"/>
    <w:rsid w:val="00DA7397"/>
    <w:rsid w:val="00DB2391"/>
    <w:rsid w:val="00DB2E07"/>
    <w:rsid w:val="00DB5D77"/>
    <w:rsid w:val="00DC10E4"/>
    <w:rsid w:val="00DC2DAC"/>
    <w:rsid w:val="00DC2EF3"/>
    <w:rsid w:val="00DC4D4D"/>
    <w:rsid w:val="00DD0D1A"/>
    <w:rsid w:val="00DD150F"/>
    <w:rsid w:val="00DD2ABA"/>
    <w:rsid w:val="00DD7A04"/>
    <w:rsid w:val="00DE27C8"/>
    <w:rsid w:val="00DF210B"/>
    <w:rsid w:val="00DF3B96"/>
    <w:rsid w:val="00DF493D"/>
    <w:rsid w:val="00DF55EE"/>
    <w:rsid w:val="00E050E6"/>
    <w:rsid w:val="00E061FE"/>
    <w:rsid w:val="00E105D0"/>
    <w:rsid w:val="00E128AB"/>
    <w:rsid w:val="00E137DE"/>
    <w:rsid w:val="00E16FFB"/>
    <w:rsid w:val="00E21C29"/>
    <w:rsid w:val="00E27A9E"/>
    <w:rsid w:val="00E37F1D"/>
    <w:rsid w:val="00E41104"/>
    <w:rsid w:val="00E4240B"/>
    <w:rsid w:val="00E42F7E"/>
    <w:rsid w:val="00E51B0A"/>
    <w:rsid w:val="00E542B6"/>
    <w:rsid w:val="00E62455"/>
    <w:rsid w:val="00E64CB8"/>
    <w:rsid w:val="00E65D95"/>
    <w:rsid w:val="00E67B80"/>
    <w:rsid w:val="00E67C44"/>
    <w:rsid w:val="00E719B0"/>
    <w:rsid w:val="00E77941"/>
    <w:rsid w:val="00E80505"/>
    <w:rsid w:val="00E819B6"/>
    <w:rsid w:val="00E90BE1"/>
    <w:rsid w:val="00E9767D"/>
    <w:rsid w:val="00EA1C63"/>
    <w:rsid w:val="00EA2D58"/>
    <w:rsid w:val="00EA483B"/>
    <w:rsid w:val="00EA6CE5"/>
    <w:rsid w:val="00EA6FF9"/>
    <w:rsid w:val="00EB0A1C"/>
    <w:rsid w:val="00EB0CB2"/>
    <w:rsid w:val="00EB572D"/>
    <w:rsid w:val="00EC3551"/>
    <w:rsid w:val="00EC3A8B"/>
    <w:rsid w:val="00ED1A87"/>
    <w:rsid w:val="00ED4B16"/>
    <w:rsid w:val="00ED4DC4"/>
    <w:rsid w:val="00EE339D"/>
    <w:rsid w:val="00F024B9"/>
    <w:rsid w:val="00F02AB5"/>
    <w:rsid w:val="00F03024"/>
    <w:rsid w:val="00F069EF"/>
    <w:rsid w:val="00F07665"/>
    <w:rsid w:val="00F136C2"/>
    <w:rsid w:val="00F1375E"/>
    <w:rsid w:val="00F316D7"/>
    <w:rsid w:val="00F33D22"/>
    <w:rsid w:val="00F5249D"/>
    <w:rsid w:val="00F572B2"/>
    <w:rsid w:val="00F60FF9"/>
    <w:rsid w:val="00F614AC"/>
    <w:rsid w:val="00F61E97"/>
    <w:rsid w:val="00F626AD"/>
    <w:rsid w:val="00F66761"/>
    <w:rsid w:val="00F72174"/>
    <w:rsid w:val="00F74BC4"/>
    <w:rsid w:val="00F865EE"/>
    <w:rsid w:val="00F873F8"/>
    <w:rsid w:val="00F92E59"/>
    <w:rsid w:val="00F97B18"/>
    <w:rsid w:val="00FA091D"/>
    <w:rsid w:val="00FA1E7B"/>
    <w:rsid w:val="00FB1DDA"/>
    <w:rsid w:val="00FB362C"/>
    <w:rsid w:val="00FB7C03"/>
    <w:rsid w:val="00FC1484"/>
    <w:rsid w:val="00FC4BF1"/>
    <w:rsid w:val="00FC558A"/>
    <w:rsid w:val="00FC6445"/>
    <w:rsid w:val="00FC6B2B"/>
    <w:rsid w:val="00FD1070"/>
    <w:rsid w:val="00FD285B"/>
    <w:rsid w:val="00FD4136"/>
    <w:rsid w:val="00FD630A"/>
    <w:rsid w:val="00FE05E2"/>
    <w:rsid w:val="00FE45B5"/>
    <w:rsid w:val="00FE741B"/>
    <w:rsid w:val="00FF5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2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12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128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128A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E128A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128A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">
    <w:name w:val="Сетка таблицы1"/>
    <w:basedOn w:val="a1"/>
    <w:next w:val="a7"/>
    <w:uiPriority w:val="59"/>
    <w:rsid w:val="00C25CD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0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0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05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905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90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690547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3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03E3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C34B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e">
    <w:name w:val="No Spacing"/>
    <w:uiPriority w:val="1"/>
    <w:qFormat/>
    <w:rsid w:val="00803718"/>
    <w:pPr>
      <w:spacing w:after="0" w:line="240" w:lineRule="auto"/>
    </w:pPr>
    <w:rPr>
      <w:rFonts w:eastAsiaTheme="minorHAnsi"/>
    </w:rPr>
  </w:style>
  <w:style w:type="character" w:customStyle="1" w:styleId="2">
    <w:name w:val="Основной текст (2)_"/>
    <w:basedOn w:val="a0"/>
    <w:link w:val="21"/>
    <w:uiPriority w:val="99"/>
    <w:locked/>
    <w:rsid w:val="00CE725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Знак1"/>
    <w:basedOn w:val="a0"/>
    <w:link w:val="af"/>
    <w:uiPriority w:val="99"/>
    <w:rsid w:val="00CE725F"/>
    <w:rPr>
      <w:color w:val="000000"/>
      <w:shd w:val="clear" w:color="auto" w:fill="FFFFFF"/>
    </w:rPr>
  </w:style>
  <w:style w:type="character" w:customStyle="1" w:styleId="af0">
    <w:name w:val="Колонтитул_"/>
    <w:basedOn w:val="a0"/>
    <w:link w:val="11"/>
    <w:uiPriority w:val="99"/>
    <w:locked/>
    <w:rsid w:val="00CE725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1">
    <w:name w:val="Колонтитул"/>
    <w:basedOn w:val="af0"/>
    <w:uiPriority w:val="99"/>
    <w:rsid w:val="00CE725F"/>
  </w:style>
  <w:style w:type="character" w:customStyle="1" w:styleId="20">
    <w:name w:val="Заголовок №2_"/>
    <w:basedOn w:val="a0"/>
    <w:link w:val="22"/>
    <w:uiPriority w:val="99"/>
    <w:locked/>
    <w:rsid w:val="00CE725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">
    <w:name w:val="Body Text"/>
    <w:basedOn w:val="a"/>
    <w:link w:val="10"/>
    <w:uiPriority w:val="99"/>
    <w:rsid w:val="00CE725F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="Times New Roman" w:hAnsiTheme="minorHAnsi" w:cstheme="minorBidi"/>
      <w:color w:val="000000"/>
    </w:rPr>
  </w:style>
  <w:style w:type="character" w:customStyle="1" w:styleId="af2">
    <w:name w:val="Основной текст Знак"/>
    <w:basedOn w:val="a0"/>
    <w:link w:val="af"/>
    <w:uiPriority w:val="99"/>
    <w:semiHidden/>
    <w:rsid w:val="00CE725F"/>
    <w:rPr>
      <w:rFonts w:ascii="Calibri" w:eastAsia="Calibri" w:hAnsi="Calibri" w:cs="Times New Roman"/>
    </w:rPr>
  </w:style>
  <w:style w:type="paragraph" w:customStyle="1" w:styleId="21">
    <w:name w:val="Основной текст (2)1"/>
    <w:basedOn w:val="a"/>
    <w:link w:val="2"/>
    <w:uiPriority w:val="99"/>
    <w:rsid w:val="00CE725F"/>
    <w:pPr>
      <w:widowControl w:val="0"/>
      <w:shd w:val="clear" w:color="auto" w:fill="FFFFFF"/>
      <w:spacing w:after="480" w:line="547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11">
    <w:name w:val="Колонтитул1"/>
    <w:basedOn w:val="a"/>
    <w:link w:val="af0"/>
    <w:uiPriority w:val="99"/>
    <w:rsid w:val="00CE725F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22">
    <w:name w:val="Заголовок №2"/>
    <w:basedOn w:val="a"/>
    <w:link w:val="20"/>
    <w:uiPriority w:val="99"/>
    <w:rsid w:val="00CE725F"/>
    <w:pPr>
      <w:widowControl w:val="0"/>
      <w:shd w:val="clear" w:color="auto" w:fill="FFFFFF"/>
      <w:spacing w:before="300" w:after="360" w:line="240" w:lineRule="atLeast"/>
      <w:outlineLvl w:val="1"/>
    </w:pPr>
    <w:rPr>
      <w:rFonts w:ascii="Times New Roman" w:eastAsia="Times New Roman" w:hAnsi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D4F3D4F2F9CE64F4F3032C9294934EF0615B2BE09553380AF49715F472FD3A724507F8AFDE500626C5CSEDF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FB47-32B0-423A-8E03-9F23F9AF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7089</Words>
  <Characters>40410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1</cp:lastModifiedBy>
  <cp:revision>2</cp:revision>
  <cp:lastPrinted>2016-11-25T08:33:00Z</cp:lastPrinted>
  <dcterms:created xsi:type="dcterms:W3CDTF">2019-02-19T08:08:00Z</dcterms:created>
  <dcterms:modified xsi:type="dcterms:W3CDTF">2019-02-19T08:08:00Z</dcterms:modified>
</cp:coreProperties>
</file>